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050" w14:textId="77777777" w:rsidR="00B725CC" w:rsidRDefault="00EA271E" w:rsidP="00EA271E">
      <w:pPr>
        <w:rPr>
          <w:rFonts w:ascii="Calibri" w:hAnsi="Calibri"/>
        </w:rPr>
      </w:pPr>
      <w:r w:rsidRPr="00EA271E">
        <w:rPr>
          <w:noProof/>
        </w:rPr>
        <w:drawing>
          <wp:anchor distT="0" distB="0" distL="0" distR="0" simplePos="0" relativeHeight="2" behindDoc="0" locked="0" layoutInCell="0" allowOverlap="1" wp14:anchorId="2EB0B7A3" wp14:editId="47F5EBA9">
            <wp:simplePos x="0" y="0"/>
            <wp:positionH relativeFrom="column">
              <wp:posOffset>-107950</wp:posOffset>
            </wp:positionH>
            <wp:positionV relativeFrom="paragraph">
              <wp:posOffset>0</wp:posOffset>
            </wp:positionV>
            <wp:extent cx="7560310" cy="3409315"/>
            <wp:effectExtent l="0" t="0" r="2540" b="635"/>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7560310" cy="3409315"/>
                    </a:xfrm>
                    <a:prstGeom prst="rect">
                      <a:avLst/>
                    </a:prstGeom>
                  </pic:spPr>
                </pic:pic>
              </a:graphicData>
            </a:graphic>
          </wp:anchor>
        </w:drawing>
      </w:r>
    </w:p>
    <w:p w14:paraId="45BE4571" w14:textId="77777777" w:rsidR="00B725CC" w:rsidRDefault="00EA271E">
      <w:pPr>
        <w:ind w:left="426" w:right="509"/>
        <w:rPr>
          <w:rFonts w:ascii="Calibri" w:hAnsi="Calibri" w:cs="Calibri"/>
          <w:sz w:val="24"/>
          <w:szCs w:val="24"/>
        </w:rPr>
      </w:pPr>
      <w:r>
        <w:rPr>
          <w:rFonts w:cs="Calibri"/>
          <w:sz w:val="24"/>
          <w:szCs w:val="24"/>
        </w:rPr>
        <w:t xml:space="preserve">Szanowni Państwo, </w:t>
      </w:r>
      <w:r>
        <w:rPr>
          <w:rFonts w:cs="Calibri"/>
          <w:sz w:val="24"/>
          <w:szCs w:val="24"/>
        </w:rPr>
        <w:br/>
      </w:r>
    </w:p>
    <w:p w14:paraId="2F7AEBB9" w14:textId="77777777" w:rsidR="00B725CC" w:rsidRDefault="00EA271E">
      <w:pPr>
        <w:ind w:left="426" w:right="509"/>
        <w:rPr>
          <w:rFonts w:ascii="Calibri" w:hAnsi="Calibri" w:cs="Calibri"/>
          <w:sz w:val="24"/>
          <w:szCs w:val="24"/>
        </w:rPr>
      </w:pPr>
      <w:r>
        <w:rPr>
          <w:rFonts w:cs="Calibri"/>
          <w:sz w:val="24"/>
          <w:szCs w:val="24"/>
        </w:rPr>
        <w:t xml:space="preserve">Poniższy </w:t>
      </w:r>
      <w:proofErr w:type="spellStart"/>
      <w:r>
        <w:rPr>
          <w:rFonts w:cs="Calibri"/>
          <w:sz w:val="24"/>
          <w:szCs w:val="24"/>
        </w:rPr>
        <w:t>brief</w:t>
      </w:r>
      <w:proofErr w:type="spellEnd"/>
      <w:r>
        <w:rPr>
          <w:rFonts w:cs="Calibri"/>
          <w:sz w:val="24"/>
          <w:szCs w:val="24"/>
        </w:rPr>
        <w:t xml:space="preserve"> pozwoli nam poznać wymagania i potrzeby dotyczące sklepu internetowego. Wszelkie informacje zawarte w </w:t>
      </w:r>
      <w:proofErr w:type="spellStart"/>
      <w:r>
        <w:rPr>
          <w:rFonts w:cs="Calibri"/>
          <w:sz w:val="24"/>
          <w:szCs w:val="24"/>
        </w:rPr>
        <w:t>briefie</w:t>
      </w:r>
      <w:proofErr w:type="spellEnd"/>
      <w:r>
        <w:rPr>
          <w:rFonts w:cs="Calibri"/>
          <w:sz w:val="24"/>
          <w:szCs w:val="24"/>
        </w:rPr>
        <w:t xml:space="preserve"> objęte są klauzulą poufności i wykorzystane zostaną jedynie w firmie CoolBrand do opracowania i przygotowania oferty. W przypadku pytań prosimy o kontakt. Z góry dziękujemy za wypełnienie poniższych pól </w:t>
      </w:r>
      <w:proofErr w:type="spellStart"/>
      <w:r>
        <w:rPr>
          <w:rFonts w:cs="Calibri"/>
          <w:sz w:val="24"/>
          <w:szCs w:val="24"/>
        </w:rPr>
        <w:t>briefu</w:t>
      </w:r>
      <w:proofErr w:type="spellEnd"/>
      <w:r>
        <w:rPr>
          <w:rFonts w:cs="Calibri"/>
          <w:sz w:val="24"/>
          <w:szCs w:val="24"/>
        </w:rPr>
        <w:t>, aby ułatwić nam drogę wyceny i realizacji skutecznej kampanii reklamowej.</w:t>
      </w:r>
    </w:p>
    <w:p w14:paraId="19B1F2B9" w14:textId="77777777" w:rsidR="00B725CC" w:rsidRDefault="00EA271E">
      <w:pPr>
        <w:ind w:left="426" w:right="509"/>
        <w:jc w:val="right"/>
        <w:rPr>
          <w:rFonts w:ascii="Calibri" w:hAnsi="Calibri" w:cs="Calibri"/>
          <w:sz w:val="24"/>
          <w:szCs w:val="24"/>
        </w:rPr>
      </w:pPr>
      <w:r>
        <w:rPr>
          <w:rFonts w:cs="Calibri"/>
          <w:sz w:val="24"/>
          <w:szCs w:val="24"/>
        </w:rPr>
        <w:t>Zespół CoolBrand</w:t>
      </w:r>
    </w:p>
    <w:tbl>
      <w:tblPr>
        <w:tblW w:w="10155" w:type="dxa"/>
        <w:tblInd w:w="715" w:type="dxa"/>
        <w:tblLayout w:type="fixed"/>
        <w:tblCellMar>
          <w:top w:w="55" w:type="dxa"/>
          <w:left w:w="55" w:type="dxa"/>
          <w:bottom w:w="55" w:type="dxa"/>
          <w:right w:w="55" w:type="dxa"/>
        </w:tblCellMar>
        <w:tblLook w:val="04A0" w:firstRow="1" w:lastRow="0" w:firstColumn="1" w:lastColumn="0" w:noHBand="0" w:noVBand="1"/>
      </w:tblPr>
      <w:tblGrid>
        <w:gridCol w:w="10155"/>
      </w:tblGrid>
      <w:tr w:rsidR="00B725CC" w14:paraId="15AC2D51" w14:textId="77777777">
        <w:tc>
          <w:tcPr>
            <w:tcW w:w="10155" w:type="dxa"/>
            <w:shd w:val="clear" w:color="auto" w:fill="232C7D"/>
            <w:vAlign w:val="center"/>
          </w:tcPr>
          <w:p w14:paraId="5AB966DE" w14:textId="77777777" w:rsidR="00B725CC" w:rsidRDefault="00EA271E">
            <w:pPr>
              <w:pStyle w:val="Zawartotabeli"/>
              <w:widowControl w:val="0"/>
              <w:jc w:val="center"/>
              <w:rPr>
                <w:rFonts w:ascii="Calibri" w:hAnsi="Calibri"/>
                <w:b/>
                <w:bCs/>
                <w:color w:val="FFFFFF"/>
              </w:rPr>
            </w:pPr>
            <w:r>
              <w:rPr>
                <w:rFonts w:ascii="Calibri" w:hAnsi="Calibri"/>
                <w:b/>
                <w:bCs/>
                <w:color w:val="FFFFFF"/>
              </w:rPr>
              <w:t>PODSTAWOWE INFORMACJE O FIRMIE</w:t>
            </w:r>
          </w:p>
        </w:tc>
      </w:tr>
    </w:tbl>
    <w:p w14:paraId="095327AA" w14:textId="77777777" w:rsidR="00B725CC" w:rsidRDefault="00B725CC"/>
    <w:tbl>
      <w:tblPr>
        <w:tblW w:w="10098" w:type="dxa"/>
        <w:jc w:val="center"/>
        <w:tblLayout w:type="fixed"/>
        <w:tblCellMar>
          <w:top w:w="55" w:type="dxa"/>
          <w:left w:w="55" w:type="dxa"/>
          <w:bottom w:w="55" w:type="dxa"/>
          <w:right w:w="55" w:type="dxa"/>
        </w:tblCellMar>
        <w:tblLook w:val="0000" w:firstRow="0" w:lastRow="0" w:firstColumn="0" w:lastColumn="0" w:noHBand="0" w:noVBand="0"/>
      </w:tblPr>
      <w:tblGrid>
        <w:gridCol w:w="5043"/>
        <w:gridCol w:w="5055"/>
      </w:tblGrid>
      <w:tr w:rsidR="00B725CC" w14:paraId="66D42CCE" w14:textId="77777777">
        <w:trPr>
          <w:trHeight w:val="326"/>
          <w:jc w:val="center"/>
        </w:trPr>
        <w:tc>
          <w:tcPr>
            <w:tcW w:w="5043" w:type="dxa"/>
            <w:tcBorders>
              <w:top w:val="single" w:sz="2" w:space="0" w:color="000000"/>
              <w:left w:val="single" w:sz="2" w:space="0" w:color="000000"/>
              <w:bottom w:val="single" w:sz="2" w:space="0" w:color="000000"/>
            </w:tcBorders>
            <w:shd w:val="clear" w:color="auto" w:fill="auto"/>
          </w:tcPr>
          <w:p w14:paraId="562550D1" w14:textId="77777777" w:rsidR="00B725CC" w:rsidRDefault="00EA271E">
            <w:pPr>
              <w:pStyle w:val="Zawartotabeli"/>
              <w:widowControl w:val="0"/>
              <w:snapToGrid w:val="0"/>
              <w:rPr>
                <w:rFonts w:ascii="Calibri" w:hAnsi="Calibri" w:cs="Calibri"/>
              </w:rPr>
            </w:pPr>
            <w:r>
              <w:rPr>
                <w:rFonts w:ascii="Calibri" w:hAnsi="Calibri" w:cs="Calibri"/>
              </w:rPr>
              <w:t>Nazwa Firmy:</w:t>
            </w:r>
          </w:p>
        </w:tc>
        <w:tc>
          <w:tcPr>
            <w:tcW w:w="5054" w:type="dxa"/>
            <w:tcBorders>
              <w:top w:val="single" w:sz="2" w:space="0" w:color="000000"/>
              <w:left w:val="single" w:sz="2" w:space="0" w:color="000000"/>
              <w:bottom w:val="single" w:sz="2" w:space="0" w:color="000000"/>
              <w:right w:val="single" w:sz="2" w:space="0" w:color="000000"/>
            </w:tcBorders>
            <w:shd w:val="clear" w:color="auto" w:fill="auto"/>
          </w:tcPr>
          <w:p w14:paraId="709A3445" w14:textId="77777777" w:rsidR="00B725CC" w:rsidRDefault="00B725CC">
            <w:pPr>
              <w:pStyle w:val="Zawartotabeli"/>
              <w:widowControl w:val="0"/>
              <w:snapToGrid w:val="0"/>
              <w:rPr>
                <w:rFonts w:ascii="Calibri" w:hAnsi="Calibri" w:cs="Calibri"/>
              </w:rPr>
            </w:pPr>
          </w:p>
        </w:tc>
      </w:tr>
      <w:tr w:rsidR="00B725CC" w14:paraId="1C83A8BF" w14:textId="77777777">
        <w:trPr>
          <w:jc w:val="center"/>
        </w:trPr>
        <w:tc>
          <w:tcPr>
            <w:tcW w:w="5043" w:type="dxa"/>
            <w:tcBorders>
              <w:left w:val="single" w:sz="2" w:space="0" w:color="000000"/>
              <w:bottom w:val="single" w:sz="2" w:space="0" w:color="000000"/>
            </w:tcBorders>
            <w:shd w:val="clear" w:color="auto" w:fill="auto"/>
          </w:tcPr>
          <w:p w14:paraId="74C7D0D8" w14:textId="77777777" w:rsidR="00B725CC" w:rsidRDefault="00EA271E">
            <w:pPr>
              <w:pStyle w:val="Zawartotabeli"/>
              <w:widowControl w:val="0"/>
              <w:snapToGrid w:val="0"/>
              <w:rPr>
                <w:rFonts w:ascii="Calibri" w:hAnsi="Calibri" w:cs="Calibri"/>
              </w:rPr>
            </w:pPr>
            <w:r>
              <w:rPr>
                <w:rFonts w:ascii="Calibri" w:hAnsi="Calibri" w:cs="Calibri"/>
              </w:rPr>
              <w:t>Adres www obecnej strony:</w:t>
            </w:r>
          </w:p>
        </w:tc>
        <w:tc>
          <w:tcPr>
            <w:tcW w:w="5054" w:type="dxa"/>
            <w:tcBorders>
              <w:left w:val="single" w:sz="2" w:space="0" w:color="000000"/>
              <w:bottom w:val="single" w:sz="2" w:space="0" w:color="000000"/>
              <w:right w:val="single" w:sz="2" w:space="0" w:color="000000"/>
            </w:tcBorders>
            <w:shd w:val="clear" w:color="auto" w:fill="auto"/>
          </w:tcPr>
          <w:p w14:paraId="30A3F1E5" w14:textId="77777777" w:rsidR="00B725CC" w:rsidRDefault="00B725CC">
            <w:pPr>
              <w:pStyle w:val="Zawartotabeli"/>
              <w:widowControl w:val="0"/>
              <w:snapToGrid w:val="0"/>
              <w:rPr>
                <w:rFonts w:ascii="Calibri" w:hAnsi="Calibri" w:cs="Calibri"/>
              </w:rPr>
            </w:pPr>
          </w:p>
        </w:tc>
      </w:tr>
      <w:tr w:rsidR="00B725CC" w14:paraId="63BD3CF5" w14:textId="77777777">
        <w:trPr>
          <w:jc w:val="center"/>
        </w:trPr>
        <w:tc>
          <w:tcPr>
            <w:tcW w:w="5043" w:type="dxa"/>
            <w:tcBorders>
              <w:left w:val="single" w:sz="2" w:space="0" w:color="000000"/>
              <w:bottom w:val="single" w:sz="2" w:space="0" w:color="000000"/>
            </w:tcBorders>
            <w:shd w:val="clear" w:color="auto" w:fill="auto"/>
          </w:tcPr>
          <w:p w14:paraId="01ED76F7" w14:textId="77777777" w:rsidR="00B725CC" w:rsidRDefault="00EA271E">
            <w:pPr>
              <w:pStyle w:val="Zawartotabeli"/>
              <w:widowControl w:val="0"/>
              <w:snapToGrid w:val="0"/>
              <w:rPr>
                <w:rFonts w:ascii="Calibri" w:hAnsi="Calibri" w:cs="Calibri"/>
              </w:rPr>
            </w:pPr>
            <w:r>
              <w:rPr>
                <w:rFonts w:ascii="Calibri" w:hAnsi="Calibri" w:cs="Calibri"/>
              </w:rPr>
              <w:t>Branża, w której firma prowadzi działalność (wielkość rynku, sezonowość sprzedaży, czynniki wpływające na sezonowość, wydarzenia dotyczące produktu, czynniki pozarynkowe.):</w:t>
            </w:r>
          </w:p>
        </w:tc>
        <w:tc>
          <w:tcPr>
            <w:tcW w:w="5054" w:type="dxa"/>
            <w:tcBorders>
              <w:left w:val="single" w:sz="2" w:space="0" w:color="000000"/>
              <w:bottom w:val="single" w:sz="2" w:space="0" w:color="000000"/>
              <w:right w:val="single" w:sz="2" w:space="0" w:color="000000"/>
            </w:tcBorders>
            <w:shd w:val="clear" w:color="auto" w:fill="auto"/>
          </w:tcPr>
          <w:p w14:paraId="0DF99177" w14:textId="77777777" w:rsidR="00B725CC" w:rsidRDefault="00B725CC">
            <w:pPr>
              <w:pStyle w:val="Zawartotabeli"/>
              <w:widowControl w:val="0"/>
              <w:snapToGrid w:val="0"/>
              <w:rPr>
                <w:rFonts w:ascii="Calibri" w:hAnsi="Calibri" w:cs="Calibri"/>
              </w:rPr>
            </w:pPr>
          </w:p>
          <w:p w14:paraId="3A4E2A65" w14:textId="77777777" w:rsidR="00B725CC" w:rsidRDefault="00B725CC">
            <w:pPr>
              <w:pStyle w:val="Zawartotabeli"/>
              <w:widowControl w:val="0"/>
              <w:rPr>
                <w:rFonts w:ascii="Calibri" w:hAnsi="Calibri" w:cs="Calibri"/>
              </w:rPr>
            </w:pPr>
          </w:p>
        </w:tc>
      </w:tr>
      <w:tr w:rsidR="00B725CC" w14:paraId="468F2000" w14:textId="77777777">
        <w:trPr>
          <w:jc w:val="center"/>
        </w:trPr>
        <w:tc>
          <w:tcPr>
            <w:tcW w:w="5043" w:type="dxa"/>
            <w:tcBorders>
              <w:left w:val="single" w:sz="2" w:space="0" w:color="000000"/>
              <w:bottom w:val="single" w:sz="2" w:space="0" w:color="000000"/>
            </w:tcBorders>
            <w:shd w:val="clear" w:color="auto" w:fill="auto"/>
          </w:tcPr>
          <w:p w14:paraId="6DD85BCB" w14:textId="77777777" w:rsidR="00B725CC" w:rsidRDefault="00EA271E">
            <w:pPr>
              <w:pStyle w:val="Zawartotabeli"/>
              <w:widowControl w:val="0"/>
              <w:snapToGrid w:val="0"/>
              <w:rPr>
                <w:rFonts w:ascii="Calibri" w:hAnsi="Calibri" w:cs="Calibri"/>
              </w:rPr>
            </w:pPr>
            <w:r>
              <w:rPr>
                <w:rFonts w:ascii="Calibri" w:hAnsi="Calibri" w:cs="Calibri"/>
              </w:rPr>
              <w:t>Opis produktu / usługi / oferty:</w:t>
            </w:r>
          </w:p>
        </w:tc>
        <w:tc>
          <w:tcPr>
            <w:tcW w:w="5054" w:type="dxa"/>
            <w:tcBorders>
              <w:left w:val="single" w:sz="2" w:space="0" w:color="000000"/>
              <w:bottom w:val="single" w:sz="2" w:space="0" w:color="000000"/>
              <w:right w:val="single" w:sz="2" w:space="0" w:color="000000"/>
            </w:tcBorders>
            <w:shd w:val="clear" w:color="auto" w:fill="auto"/>
          </w:tcPr>
          <w:p w14:paraId="20465DF4" w14:textId="77777777" w:rsidR="00B725CC" w:rsidRDefault="00B725CC">
            <w:pPr>
              <w:pStyle w:val="Zawartotabeli"/>
              <w:widowControl w:val="0"/>
              <w:rPr>
                <w:rFonts w:ascii="Calibri" w:hAnsi="Calibri" w:cs="Calibri"/>
              </w:rPr>
            </w:pPr>
          </w:p>
        </w:tc>
      </w:tr>
      <w:tr w:rsidR="00B725CC" w14:paraId="527BF70C" w14:textId="77777777">
        <w:trPr>
          <w:jc w:val="center"/>
        </w:trPr>
        <w:tc>
          <w:tcPr>
            <w:tcW w:w="5043" w:type="dxa"/>
            <w:tcBorders>
              <w:left w:val="single" w:sz="2" w:space="0" w:color="000000"/>
              <w:bottom w:val="single" w:sz="2" w:space="0" w:color="000000"/>
            </w:tcBorders>
            <w:shd w:val="clear" w:color="auto" w:fill="auto"/>
          </w:tcPr>
          <w:p w14:paraId="7BCB68FA" w14:textId="77777777" w:rsidR="00B725CC" w:rsidRDefault="00EA271E">
            <w:pPr>
              <w:pStyle w:val="Zawartotabeli"/>
              <w:widowControl w:val="0"/>
              <w:snapToGrid w:val="0"/>
              <w:rPr>
                <w:rFonts w:ascii="Calibri" w:hAnsi="Calibri" w:cs="Calibri"/>
              </w:rPr>
            </w:pPr>
            <w:r>
              <w:rPr>
                <w:rFonts w:ascii="Calibri" w:hAnsi="Calibri" w:cs="Calibri"/>
              </w:rPr>
              <w:t xml:space="preserve">Pozycja firmy na rynku (Marka naczelna lub </w:t>
            </w:r>
            <w:proofErr w:type="spellStart"/>
            <w:r>
              <w:rPr>
                <w:rFonts w:ascii="Calibri" w:hAnsi="Calibri" w:cs="Calibri"/>
              </w:rPr>
              <w:t>sub</w:t>
            </w:r>
            <w:proofErr w:type="spellEnd"/>
            <w:r>
              <w:rPr>
                <w:rFonts w:ascii="Calibri" w:hAnsi="Calibri" w:cs="Calibri"/>
              </w:rPr>
              <w:t>-marka, w zależności od przyjętej architektury marki; wymiary pozycjonowania, sytuacja aktualna i docelowa):</w:t>
            </w:r>
          </w:p>
        </w:tc>
        <w:tc>
          <w:tcPr>
            <w:tcW w:w="5054" w:type="dxa"/>
            <w:tcBorders>
              <w:left w:val="single" w:sz="2" w:space="0" w:color="000000"/>
              <w:bottom w:val="single" w:sz="2" w:space="0" w:color="000000"/>
              <w:right w:val="single" w:sz="2" w:space="0" w:color="000000"/>
            </w:tcBorders>
            <w:shd w:val="clear" w:color="auto" w:fill="auto"/>
          </w:tcPr>
          <w:p w14:paraId="45873BE0" w14:textId="77777777" w:rsidR="00B725CC" w:rsidRDefault="00B725CC">
            <w:pPr>
              <w:pStyle w:val="Zawartotabeli"/>
              <w:widowControl w:val="0"/>
              <w:snapToGrid w:val="0"/>
              <w:rPr>
                <w:rFonts w:ascii="Calibri" w:hAnsi="Calibri" w:cs="Calibri"/>
              </w:rPr>
            </w:pPr>
          </w:p>
          <w:p w14:paraId="7010E05B" w14:textId="77777777" w:rsidR="00B725CC" w:rsidRDefault="00B725CC">
            <w:pPr>
              <w:pStyle w:val="Zawartotabeli"/>
              <w:widowControl w:val="0"/>
              <w:rPr>
                <w:rFonts w:ascii="Calibri" w:hAnsi="Calibri" w:cs="Calibri"/>
              </w:rPr>
            </w:pPr>
          </w:p>
        </w:tc>
      </w:tr>
      <w:tr w:rsidR="00B725CC" w14:paraId="0FC79303" w14:textId="77777777">
        <w:trPr>
          <w:jc w:val="center"/>
        </w:trPr>
        <w:tc>
          <w:tcPr>
            <w:tcW w:w="5043" w:type="dxa"/>
            <w:tcBorders>
              <w:left w:val="single" w:sz="2" w:space="0" w:color="000000"/>
              <w:bottom w:val="single" w:sz="2" w:space="0" w:color="000000"/>
            </w:tcBorders>
            <w:shd w:val="clear" w:color="auto" w:fill="auto"/>
          </w:tcPr>
          <w:p w14:paraId="78C16817" w14:textId="77777777" w:rsidR="00B725CC" w:rsidRDefault="00EA271E">
            <w:pPr>
              <w:pStyle w:val="Zawartotabeli"/>
              <w:widowControl w:val="0"/>
              <w:snapToGrid w:val="0"/>
              <w:rPr>
                <w:rFonts w:ascii="Calibri" w:hAnsi="Calibri" w:cs="Calibri"/>
              </w:rPr>
            </w:pPr>
            <w:r>
              <w:rPr>
                <w:rFonts w:ascii="Calibri" w:hAnsi="Calibri" w:cs="Calibri"/>
              </w:rPr>
              <w:t>Informacje na temat elementów identyfikacji firmy (kolorystyka, opis logo – jeśli to możliwe prosimy dołączyć logo w formacie jpg):</w:t>
            </w:r>
          </w:p>
        </w:tc>
        <w:tc>
          <w:tcPr>
            <w:tcW w:w="5054" w:type="dxa"/>
            <w:tcBorders>
              <w:left w:val="single" w:sz="2" w:space="0" w:color="000000"/>
              <w:bottom w:val="single" w:sz="2" w:space="0" w:color="000000"/>
              <w:right w:val="single" w:sz="2" w:space="0" w:color="000000"/>
            </w:tcBorders>
            <w:shd w:val="clear" w:color="auto" w:fill="auto"/>
          </w:tcPr>
          <w:p w14:paraId="2EC3274D" w14:textId="77777777" w:rsidR="00B725CC" w:rsidRDefault="00B725CC">
            <w:pPr>
              <w:pStyle w:val="Zawartotabeli"/>
              <w:widowControl w:val="0"/>
              <w:snapToGrid w:val="0"/>
              <w:rPr>
                <w:rFonts w:ascii="Calibri" w:hAnsi="Calibri" w:cs="Calibri"/>
              </w:rPr>
            </w:pPr>
          </w:p>
        </w:tc>
      </w:tr>
      <w:tr w:rsidR="00B725CC" w14:paraId="3AC71118" w14:textId="77777777">
        <w:trPr>
          <w:jc w:val="center"/>
        </w:trPr>
        <w:tc>
          <w:tcPr>
            <w:tcW w:w="5043" w:type="dxa"/>
            <w:tcBorders>
              <w:left w:val="single" w:sz="2" w:space="0" w:color="000000"/>
              <w:bottom w:val="single" w:sz="2" w:space="0" w:color="000000"/>
            </w:tcBorders>
            <w:shd w:val="clear" w:color="auto" w:fill="auto"/>
          </w:tcPr>
          <w:p w14:paraId="765F8BFD" w14:textId="77777777" w:rsidR="00B725CC" w:rsidRDefault="00EA271E">
            <w:pPr>
              <w:pStyle w:val="Zawartotabeli"/>
              <w:widowControl w:val="0"/>
              <w:snapToGrid w:val="0"/>
              <w:rPr>
                <w:rFonts w:ascii="Calibri" w:hAnsi="Calibri" w:cs="Calibri"/>
              </w:rPr>
            </w:pPr>
            <w:r>
              <w:rPr>
                <w:rFonts w:ascii="Calibri" w:hAnsi="Calibri" w:cs="Calibri"/>
              </w:rPr>
              <w:t>Wizerunek, do którego firma dąży:</w:t>
            </w:r>
          </w:p>
        </w:tc>
        <w:tc>
          <w:tcPr>
            <w:tcW w:w="5054" w:type="dxa"/>
            <w:tcBorders>
              <w:left w:val="single" w:sz="2" w:space="0" w:color="000000"/>
              <w:bottom w:val="single" w:sz="2" w:space="0" w:color="000000"/>
              <w:right w:val="single" w:sz="2" w:space="0" w:color="000000"/>
            </w:tcBorders>
            <w:shd w:val="clear" w:color="auto" w:fill="auto"/>
          </w:tcPr>
          <w:p w14:paraId="4A8A6810" w14:textId="77777777" w:rsidR="00B725CC" w:rsidRDefault="00B725CC">
            <w:pPr>
              <w:pStyle w:val="Zawartotabeli"/>
              <w:widowControl w:val="0"/>
              <w:rPr>
                <w:rFonts w:ascii="Calibri" w:hAnsi="Calibri" w:cs="Calibri"/>
              </w:rPr>
            </w:pPr>
          </w:p>
        </w:tc>
      </w:tr>
      <w:tr w:rsidR="00B725CC" w14:paraId="3C3F536A" w14:textId="77777777">
        <w:trPr>
          <w:jc w:val="center"/>
        </w:trPr>
        <w:tc>
          <w:tcPr>
            <w:tcW w:w="5043" w:type="dxa"/>
            <w:tcBorders>
              <w:left w:val="single" w:sz="2" w:space="0" w:color="000000"/>
              <w:bottom w:val="single" w:sz="4" w:space="0" w:color="000000"/>
            </w:tcBorders>
            <w:shd w:val="clear" w:color="auto" w:fill="auto"/>
          </w:tcPr>
          <w:p w14:paraId="01E7930D" w14:textId="77777777" w:rsidR="00B725CC" w:rsidRDefault="00EA271E">
            <w:pPr>
              <w:pStyle w:val="Zawartotabeli"/>
              <w:widowControl w:val="0"/>
              <w:snapToGrid w:val="0"/>
              <w:rPr>
                <w:rFonts w:ascii="Calibri" w:hAnsi="Calibri" w:cs="Calibri"/>
              </w:rPr>
            </w:pPr>
            <w:r>
              <w:rPr>
                <w:rFonts w:ascii="Calibri" w:hAnsi="Calibri" w:cs="Calibri"/>
              </w:rPr>
              <w:t>Firmy konkurencyjne:</w:t>
            </w:r>
          </w:p>
        </w:tc>
        <w:tc>
          <w:tcPr>
            <w:tcW w:w="5054" w:type="dxa"/>
            <w:tcBorders>
              <w:left w:val="single" w:sz="2" w:space="0" w:color="000000"/>
              <w:bottom w:val="single" w:sz="4" w:space="0" w:color="000000"/>
              <w:right w:val="single" w:sz="2" w:space="0" w:color="000000"/>
            </w:tcBorders>
            <w:shd w:val="clear" w:color="auto" w:fill="auto"/>
          </w:tcPr>
          <w:p w14:paraId="2C00F838" w14:textId="77777777" w:rsidR="00B725CC" w:rsidRDefault="00B725CC">
            <w:pPr>
              <w:pStyle w:val="Zawartotabeli"/>
              <w:widowControl w:val="0"/>
              <w:rPr>
                <w:rFonts w:ascii="Calibri" w:hAnsi="Calibri" w:cs="Calibri"/>
              </w:rPr>
            </w:pPr>
          </w:p>
        </w:tc>
      </w:tr>
      <w:tr w:rsidR="00B725CC" w14:paraId="241F9B6B" w14:textId="77777777">
        <w:trPr>
          <w:trHeight w:val="555"/>
          <w:jc w:val="center"/>
        </w:trPr>
        <w:tc>
          <w:tcPr>
            <w:tcW w:w="5043" w:type="dxa"/>
            <w:tcBorders>
              <w:top w:val="single" w:sz="4" w:space="0" w:color="000000"/>
              <w:left w:val="single" w:sz="2" w:space="0" w:color="000000"/>
              <w:bottom w:val="single" w:sz="2" w:space="0" w:color="000000"/>
              <w:right w:val="single" w:sz="2" w:space="0" w:color="000000"/>
            </w:tcBorders>
            <w:shd w:val="clear" w:color="auto" w:fill="auto"/>
          </w:tcPr>
          <w:p w14:paraId="646FD688" w14:textId="77777777" w:rsidR="00B725CC" w:rsidRDefault="00EA271E">
            <w:pPr>
              <w:pStyle w:val="Zawartotabeli"/>
              <w:widowControl w:val="0"/>
              <w:snapToGrid w:val="0"/>
              <w:rPr>
                <w:rFonts w:ascii="Calibri" w:hAnsi="Calibri" w:cs="Calibri"/>
              </w:rPr>
            </w:pPr>
            <w:r>
              <w:rPr>
                <w:rFonts w:ascii="Calibri" w:hAnsi="Calibri" w:cs="Calibri"/>
              </w:rPr>
              <w:t>Dodatkowe informacje:</w:t>
            </w:r>
          </w:p>
        </w:tc>
        <w:tc>
          <w:tcPr>
            <w:tcW w:w="5054" w:type="dxa"/>
            <w:tcBorders>
              <w:top w:val="single" w:sz="4" w:space="0" w:color="000000"/>
              <w:left w:val="single" w:sz="2" w:space="0" w:color="000000"/>
              <w:bottom w:val="single" w:sz="2" w:space="0" w:color="000000"/>
              <w:right w:val="single" w:sz="2" w:space="0" w:color="000000"/>
            </w:tcBorders>
            <w:shd w:val="clear" w:color="auto" w:fill="auto"/>
          </w:tcPr>
          <w:p w14:paraId="3186151F" w14:textId="77777777" w:rsidR="00B725CC" w:rsidRDefault="00B725CC">
            <w:pPr>
              <w:pStyle w:val="Zawartotabeli"/>
              <w:widowControl w:val="0"/>
              <w:snapToGrid w:val="0"/>
              <w:rPr>
                <w:rFonts w:ascii="Calibri" w:hAnsi="Calibri" w:cs="Calibri"/>
              </w:rPr>
            </w:pPr>
          </w:p>
          <w:p w14:paraId="7FE50772" w14:textId="77777777" w:rsidR="00B725CC" w:rsidRDefault="00B725CC">
            <w:pPr>
              <w:pStyle w:val="Zawartotabeli"/>
              <w:widowControl w:val="0"/>
              <w:rPr>
                <w:rFonts w:ascii="Calibri" w:hAnsi="Calibri" w:cs="Calibri"/>
              </w:rPr>
            </w:pPr>
          </w:p>
          <w:p w14:paraId="105BA1AB" w14:textId="77777777" w:rsidR="00B725CC" w:rsidRDefault="00B725CC">
            <w:pPr>
              <w:pStyle w:val="Zawartotabeli"/>
              <w:widowControl w:val="0"/>
              <w:rPr>
                <w:rFonts w:ascii="Calibri" w:hAnsi="Calibri" w:cs="Calibri"/>
              </w:rPr>
            </w:pPr>
          </w:p>
          <w:p w14:paraId="2655DD56" w14:textId="77777777" w:rsidR="00B725CC" w:rsidRDefault="00B725CC">
            <w:pPr>
              <w:pStyle w:val="Zawartotabeli"/>
              <w:widowControl w:val="0"/>
              <w:rPr>
                <w:rFonts w:ascii="Calibri" w:hAnsi="Calibri" w:cs="Calibri"/>
              </w:rPr>
            </w:pPr>
          </w:p>
          <w:p w14:paraId="4718F945" w14:textId="77777777" w:rsidR="00B725CC" w:rsidRDefault="00B725CC">
            <w:pPr>
              <w:pStyle w:val="Zawartotabeli"/>
              <w:widowControl w:val="0"/>
              <w:rPr>
                <w:rFonts w:ascii="Calibri" w:hAnsi="Calibri" w:cs="Calibri"/>
              </w:rPr>
            </w:pPr>
          </w:p>
        </w:tc>
      </w:tr>
    </w:tbl>
    <w:p w14:paraId="6B9A190E" w14:textId="77777777" w:rsidR="00B725CC" w:rsidRDefault="00EA271E">
      <w:pPr>
        <w:rPr>
          <w:rFonts w:ascii="Calibri" w:hAnsi="Calibri" w:cs="Calibri"/>
          <w:sz w:val="24"/>
          <w:szCs w:val="24"/>
        </w:rPr>
      </w:pPr>
      <w:r>
        <w:rPr>
          <w:rFonts w:cs="Calibri"/>
          <w:sz w:val="24"/>
          <w:szCs w:val="24"/>
        </w:rPr>
        <w:lastRenderedPageBreak/>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tbl>
      <w:tblPr>
        <w:tblW w:w="10155" w:type="dxa"/>
        <w:tblInd w:w="715" w:type="dxa"/>
        <w:tblLayout w:type="fixed"/>
        <w:tblCellMar>
          <w:top w:w="55" w:type="dxa"/>
          <w:left w:w="55" w:type="dxa"/>
          <w:bottom w:w="55" w:type="dxa"/>
          <w:right w:w="55" w:type="dxa"/>
        </w:tblCellMar>
        <w:tblLook w:val="04A0" w:firstRow="1" w:lastRow="0" w:firstColumn="1" w:lastColumn="0" w:noHBand="0" w:noVBand="1"/>
      </w:tblPr>
      <w:tblGrid>
        <w:gridCol w:w="10155"/>
      </w:tblGrid>
      <w:tr w:rsidR="00B725CC" w14:paraId="14E4DCD2" w14:textId="77777777">
        <w:tc>
          <w:tcPr>
            <w:tcW w:w="10155" w:type="dxa"/>
            <w:shd w:val="clear" w:color="auto" w:fill="232C7D"/>
            <w:vAlign w:val="center"/>
          </w:tcPr>
          <w:p w14:paraId="11C02F57" w14:textId="77777777" w:rsidR="00B725CC" w:rsidRDefault="00EA271E">
            <w:pPr>
              <w:pStyle w:val="Zawartotabeli"/>
              <w:widowControl w:val="0"/>
              <w:jc w:val="center"/>
              <w:rPr>
                <w:rFonts w:ascii="Calibri" w:hAnsi="Calibri"/>
                <w:b/>
                <w:bCs/>
                <w:color w:val="FFFFFF"/>
              </w:rPr>
            </w:pPr>
            <w:r>
              <w:rPr>
                <w:rFonts w:ascii="Calibri" w:hAnsi="Calibri"/>
                <w:b/>
                <w:bCs/>
                <w:color w:val="FFFFFF"/>
              </w:rPr>
              <w:t>INFORMACJE O SKLEPIE INTERNETOWYM</w:t>
            </w:r>
          </w:p>
        </w:tc>
      </w:tr>
    </w:tbl>
    <w:p w14:paraId="2AF83151" w14:textId="77777777" w:rsidR="00B725CC" w:rsidRDefault="00EA271E">
      <w:pPr>
        <w:rPr>
          <w:rFonts w:ascii="Calibri" w:hAnsi="Calibri" w:cs="Calibri"/>
          <w:sz w:val="24"/>
          <w:szCs w:val="24"/>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10096" w:type="dxa"/>
        <w:jc w:val="center"/>
        <w:tblLayout w:type="fixed"/>
        <w:tblCellMar>
          <w:top w:w="55" w:type="dxa"/>
          <w:left w:w="55" w:type="dxa"/>
          <w:bottom w:w="55" w:type="dxa"/>
          <w:right w:w="55" w:type="dxa"/>
        </w:tblCellMar>
        <w:tblLook w:val="0000" w:firstRow="0" w:lastRow="0" w:firstColumn="0" w:lastColumn="0" w:noHBand="0" w:noVBand="0"/>
      </w:tblPr>
      <w:tblGrid>
        <w:gridCol w:w="5043"/>
        <w:gridCol w:w="5053"/>
      </w:tblGrid>
      <w:tr w:rsidR="00B725CC" w14:paraId="2AC9A793" w14:textId="77777777">
        <w:trPr>
          <w:trHeight w:val="520"/>
          <w:jc w:val="center"/>
        </w:trPr>
        <w:tc>
          <w:tcPr>
            <w:tcW w:w="5043" w:type="dxa"/>
            <w:tcBorders>
              <w:top w:val="single" w:sz="2" w:space="0" w:color="000000"/>
              <w:left w:val="single" w:sz="2" w:space="0" w:color="000000"/>
              <w:bottom w:val="single" w:sz="2" w:space="0" w:color="000000"/>
            </w:tcBorders>
            <w:shd w:val="clear" w:color="auto" w:fill="auto"/>
          </w:tcPr>
          <w:p w14:paraId="0E88BFC7" w14:textId="77777777" w:rsidR="00B725CC" w:rsidRDefault="00EA271E">
            <w:pPr>
              <w:pStyle w:val="Zawartotabeli"/>
              <w:widowControl w:val="0"/>
              <w:snapToGrid w:val="0"/>
              <w:rPr>
                <w:rFonts w:ascii="Verdana" w:hAnsi="Verdana"/>
                <w:sz w:val="20"/>
                <w:szCs w:val="20"/>
              </w:rPr>
            </w:pPr>
            <w:r>
              <w:rPr>
                <w:rFonts w:ascii="Verdana" w:hAnsi="Verdana"/>
                <w:sz w:val="20"/>
                <w:szCs w:val="20"/>
              </w:rPr>
              <w:t>Czy macie Państwo wybraną platformę w której chcielibyście realizować sklep?</w:t>
            </w:r>
          </w:p>
        </w:tc>
        <w:tc>
          <w:tcPr>
            <w:tcW w:w="5052" w:type="dxa"/>
            <w:tcBorders>
              <w:top w:val="single" w:sz="2" w:space="0" w:color="000000"/>
              <w:left w:val="single" w:sz="2" w:space="0" w:color="000000"/>
              <w:bottom w:val="single" w:sz="2" w:space="0" w:color="000000"/>
              <w:right w:val="single" w:sz="2" w:space="0" w:color="000000"/>
            </w:tcBorders>
            <w:shd w:val="clear" w:color="auto" w:fill="auto"/>
          </w:tcPr>
          <w:p w14:paraId="2F31F67B" w14:textId="77777777" w:rsidR="00B725CC" w:rsidRDefault="00B725CC">
            <w:pPr>
              <w:pStyle w:val="Zawartotabeli"/>
              <w:widowControl w:val="0"/>
              <w:rPr>
                <w:rFonts w:ascii="Verdana" w:hAnsi="Verdana"/>
                <w:sz w:val="20"/>
                <w:szCs w:val="20"/>
              </w:rPr>
            </w:pPr>
          </w:p>
        </w:tc>
      </w:tr>
      <w:tr w:rsidR="00B725CC" w14:paraId="6CD48F0E" w14:textId="77777777">
        <w:trPr>
          <w:trHeight w:val="717"/>
          <w:jc w:val="center"/>
        </w:trPr>
        <w:tc>
          <w:tcPr>
            <w:tcW w:w="5043" w:type="dxa"/>
            <w:tcBorders>
              <w:top w:val="single" w:sz="2" w:space="0" w:color="000000"/>
              <w:left w:val="single" w:sz="2" w:space="0" w:color="000000"/>
              <w:bottom w:val="single" w:sz="2" w:space="0" w:color="000000"/>
            </w:tcBorders>
            <w:shd w:val="clear" w:color="auto" w:fill="auto"/>
          </w:tcPr>
          <w:p w14:paraId="152E728B" w14:textId="77777777" w:rsidR="00B725CC" w:rsidRDefault="00EA271E">
            <w:pPr>
              <w:pStyle w:val="Zawartotabeli"/>
              <w:widowControl w:val="0"/>
              <w:snapToGrid w:val="0"/>
              <w:rPr>
                <w:rFonts w:ascii="Verdana" w:hAnsi="Verdana"/>
                <w:sz w:val="20"/>
                <w:szCs w:val="20"/>
              </w:rPr>
            </w:pPr>
            <w:r>
              <w:rPr>
                <w:rFonts w:ascii="Verdana" w:hAnsi="Verdana"/>
                <w:sz w:val="20"/>
                <w:szCs w:val="20"/>
              </w:rPr>
              <w:t>Czy firma dysponuje materiałami potrzebnymi do stworzenia sklepu (zdjęcia, teksty, grafiki, logo, teksty w wersjach językowych):</w:t>
            </w:r>
          </w:p>
        </w:tc>
        <w:tc>
          <w:tcPr>
            <w:tcW w:w="5052" w:type="dxa"/>
            <w:tcBorders>
              <w:top w:val="single" w:sz="2" w:space="0" w:color="000000"/>
              <w:left w:val="single" w:sz="2" w:space="0" w:color="000000"/>
              <w:bottom w:val="single" w:sz="2" w:space="0" w:color="000000"/>
              <w:right w:val="single" w:sz="2" w:space="0" w:color="000000"/>
            </w:tcBorders>
            <w:shd w:val="clear" w:color="auto" w:fill="auto"/>
          </w:tcPr>
          <w:p w14:paraId="31ED048E" w14:textId="77777777" w:rsidR="00B725CC" w:rsidRDefault="00B725CC">
            <w:pPr>
              <w:pStyle w:val="Zawartotabeli"/>
              <w:widowControl w:val="0"/>
              <w:rPr>
                <w:rFonts w:ascii="Verdana" w:hAnsi="Verdana"/>
                <w:sz w:val="20"/>
                <w:szCs w:val="20"/>
              </w:rPr>
            </w:pPr>
          </w:p>
        </w:tc>
      </w:tr>
      <w:tr w:rsidR="00B725CC" w14:paraId="37948D5E" w14:textId="77777777">
        <w:trPr>
          <w:trHeight w:val="252"/>
          <w:jc w:val="center"/>
        </w:trPr>
        <w:tc>
          <w:tcPr>
            <w:tcW w:w="5043" w:type="dxa"/>
            <w:tcBorders>
              <w:left w:val="single" w:sz="2" w:space="0" w:color="000000"/>
              <w:bottom w:val="single" w:sz="2" w:space="0" w:color="000000"/>
            </w:tcBorders>
            <w:shd w:val="clear" w:color="auto" w:fill="auto"/>
          </w:tcPr>
          <w:p w14:paraId="3180F343" w14:textId="77777777" w:rsidR="00B725CC" w:rsidRDefault="00EA271E">
            <w:pPr>
              <w:pStyle w:val="Zawartotabeli"/>
              <w:widowControl w:val="0"/>
              <w:snapToGrid w:val="0"/>
              <w:rPr>
                <w:rFonts w:ascii="Verdana" w:hAnsi="Verdana"/>
                <w:sz w:val="20"/>
                <w:szCs w:val="20"/>
              </w:rPr>
            </w:pPr>
            <w:r>
              <w:rPr>
                <w:rFonts w:ascii="Verdana" w:hAnsi="Verdana"/>
                <w:sz w:val="20"/>
                <w:szCs w:val="20"/>
              </w:rPr>
              <w:t>Planowana liczba produktów</w:t>
            </w:r>
          </w:p>
        </w:tc>
        <w:tc>
          <w:tcPr>
            <w:tcW w:w="5052" w:type="dxa"/>
            <w:tcBorders>
              <w:left w:val="single" w:sz="2" w:space="0" w:color="000000"/>
              <w:bottom w:val="single" w:sz="2" w:space="0" w:color="000000"/>
              <w:right w:val="single" w:sz="2" w:space="0" w:color="000000"/>
            </w:tcBorders>
            <w:shd w:val="clear" w:color="auto" w:fill="auto"/>
          </w:tcPr>
          <w:p w14:paraId="3B012FD3"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2C5C3A22" w14:textId="77777777">
        <w:trPr>
          <w:trHeight w:val="493"/>
          <w:jc w:val="center"/>
        </w:trPr>
        <w:tc>
          <w:tcPr>
            <w:tcW w:w="5043" w:type="dxa"/>
            <w:tcBorders>
              <w:left w:val="single" w:sz="2" w:space="0" w:color="000000"/>
              <w:bottom w:val="single" w:sz="2" w:space="0" w:color="000000"/>
            </w:tcBorders>
            <w:shd w:val="clear" w:color="auto" w:fill="auto"/>
          </w:tcPr>
          <w:p w14:paraId="59000F36" w14:textId="77777777" w:rsidR="00B725CC" w:rsidRDefault="00EA271E">
            <w:pPr>
              <w:pStyle w:val="Zawartotabeli"/>
              <w:widowControl w:val="0"/>
              <w:snapToGrid w:val="0"/>
              <w:rPr>
                <w:rFonts w:ascii="Verdana" w:hAnsi="Verdana"/>
                <w:sz w:val="20"/>
                <w:szCs w:val="20"/>
              </w:rPr>
            </w:pPr>
            <w:r>
              <w:rPr>
                <w:rFonts w:ascii="Verdana" w:hAnsi="Verdana"/>
                <w:sz w:val="20"/>
                <w:szCs w:val="20"/>
              </w:rPr>
              <w:t>Szacowana, całkowita liczba użytkowników (zarejestrowanych)</w:t>
            </w:r>
          </w:p>
        </w:tc>
        <w:tc>
          <w:tcPr>
            <w:tcW w:w="5052" w:type="dxa"/>
            <w:tcBorders>
              <w:left w:val="single" w:sz="2" w:space="0" w:color="000000"/>
              <w:bottom w:val="single" w:sz="2" w:space="0" w:color="000000"/>
              <w:right w:val="single" w:sz="2" w:space="0" w:color="000000"/>
            </w:tcBorders>
            <w:shd w:val="clear" w:color="auto" w:fill="auto"/>
          </w:tcPr>
          <w:p w14:paraId="72547011" w14:textId="5869500C"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E6E354E" w14:textId="77777777">
        <w:trPr>
          <w:trHeight w:val="525"/>
          <w:jc w:val="center"/>
        </w:trPr>
        <w:tc>
          <w:tcPr>
            <w:tcW w:w="5043" w:type="dxa"/>
            <w:tcBorders>
              <w:left w:val="single" w:sz="2" w:space="0" w:color="000000"/>
              <w:bottom w:val="single" w:sz="2" w:space="0" w:color="000000"/>
            </w:tcBorders>
            <w:shd w:val="clear" w:color="auto" w:fill="auto"/>
          </w:tcPr>
          <w:p w14:paraId="692EEADD" w14:textId="29ACFE76" w:rsidR="00B725CC" w:rsidRDefault="00EA271E">
            <w:pPr>
              <w:pStyle w:val="Zawartotabeli"/>
              <w:widowControl w:val="0"/>
              <w:snapToGrid w:val="0"/>
              <w:rPr>
                <w:rFonts w:ascii="Verdana" w:hAnsi="Verdana"/>
                <w:sz w:val="20"/>
                <w:szCs w:val="20"/>
              </w:rPr>
            </w:pPr>
            <w:r>
              <w:rPr>
                <w:rFonts w:ascii="Verdana" w:hAnsi="Verdana"/>
                <w:sz w:val="20"/>
                <w:szCs w:val="20"/>
              </w:rPr>
              <w:t>Czy macie Państwo własną infrastrukturę serwerową czy chcecie otrzymać ofertę</w:t>
            </w:r>
            <w:r w:rsidR="007E4285">
              <w:rPr>
                <w:rFonts w:ascii="Verdana" w:hAnsi="Verdana"/>
                <w:sz w:val="20"/>
                <w:szCs w:val="20"/>
              </w:rPr>
              <w:t xml:space="preserve"> lub rekomendacje w wyborze</w:t>
            </w:r>
          </w:p>
        </w:tc>
        <w:tc>
          <w:tcPr>
            <w:tcW w:w="5052" w:type="dxa"/>
            <w:tcBorders>
              <w:left w:val="single" w:sz="2" w:space="0" w:color="000000"/>
              <w:bottom w:val="single" w:sz="2" w:space="0" w:color="000000"/>
              <w:right w:val="single" w:sz="2" w:space="0" w:color="000000"/>
            </w:tcBorders>
            <w:shd w:val="clear" w:color="auto" w:fill="auto"/>
          </w:tcPr>
          <w:p w14:paraId="47F5092F" w14:textId="3999B2B3"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8407BFD" w14:textId="77777777">
        <w:trPr>
          <w:trHeight w:val="496"/>
          <w:jc w:val="center"/>
        </w:trPr>
        <w:tc>
          <w:tcPr>
            <w:tcW w:w="5043" w:type="dxa"/>
            <w:tcBorders>
              <w:left w:val="single" w:sz="2" w:space="0" w:color="000000"/>
              <w:bottom w:val="single" w:sz="2" w:space="0" w:color="000000"/>
            </w:tcBorders>
            <w:shd w:val="clear" w:color="auto" w:fill="auto"/>
          </w:tcPr>
          <w:p w14:paraId="04FFB407" w14:textId="77777777" w:rsidR="00B725CC" w:rsidRDefault="00EA271E">
            <w:pPr>
              <w:pStyle w:val="Zawartotabeli"/>
              <w:widowControl w:val="0"/>
              <w:snapToGrid w:val="0"/>
              <w:rPr>
                <w:rFonts w:ascii="Verdana" w:hAnsi="Verdana"/>
                <w:sz w:val="20"/>
                <w:szCs w:val="20"/>
              </w:rPr>
            </w:pPr>
            <w:r>
              <w:rPr>
                <w:rFonts w:ascii="Verdana" w:hAnsi="Verdana"/>
                <w:sz w:val="20"/>
                <w:szCs w:val="20"/>
              </w:rPr>
              <w:t>Szacowana ilość zamówień dziennie w szczycie sezonowym sprzedaży</w:t>
            </w:r>
          </w:p>
        </w:tc>
        <w:tc>
          <w:tcPr>
            <w:tcW w:w="5052" w:type="dxa"/>
            <w:tcBorders>
              <w:left w:val="single" w:sz="2" w:space="0" w:color="000000"/>
              <w:bottom w:val="single" w:sz="2" w:space="0" w:color="000000"/>
              <w:right w:val="single" w:sz="2" w:space="0" w:color="000000"/>
            </w:tcBorders>
            <w:shd w:val="clear" w:color="auto" w:fill="auto"/>
          </w:tcPr>
          <w:p w14:paraId="60AA16FB"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98A3771" w14:textId="77777777">
        <w:trPr>
          <w:trHeight w:val="454"/>
          <w:jc w:val="center"/>
        </w:trPr>
        <w:tc>
          <w:tcPr>
            <w:tcW w:w="5043" w:type="dxa"/>
            <w:tcBorders>
              <w:left w:val="single" w:sz="2" w:space="0" w:color="000000"/>
              <w:bottom w:val="single" w:sz="2" w:space="0" w:color="000000"/>
            </w:tcBorders>
            <w:shd w:val="clear" w:color="auto" w:fill="auto"/>
          </w:tcPr>
          <w:p w14:paraId="5CE18CD3" w14:textId="77777777" w:rsidR="00B725CC" w:rsidRDefault="00EA271E">
            <w:pPr>
              <w:pStyle w:val="Zawartotabeli"/>
              <w:widowControl w:val="0"/>
              <w:snapToGrid w:val="0"/>
              <w:rPr>
                <w:rFonts w:ascii="Verdana" w:hAnsi="Verdana"/>
                <w:sz w:val="20"/>
                <w:szCs w:val="20"/>
              </w:rPr>
            </w:pPr>
            <w:r>
              <w:rPr>
                <w:rFonts w:ascii="Verdana" w:hAnsi="Verdana"/>
                <w:sz w:val="20"/>
                <w:szCs w:val="20"/>
              </w:rPr>
              <w:t>Czy będzie potrzebny logotyp (jeśli tak ile propozycji graficznych)</w:t>
            </w:r>
          </w:p>
        </w:tc>
        <w:tc>
          <w:tcPr>
            <w:tcW w:w="5052" w:type="dxa"/>
            <w:tcBorders>
              <w:left w:val="single" w:sz="2" w:space="0" w:color="000000"/>
              <w:bottom w:val="single" w:sz="2" w:space="0" w:color="000000"/>
              <w:right w:val="single" w:sz="2" w:space="0" w:color="000000"/>
            </w:tcBorders>
            <w:shd w:val="clear" w:color="auto" w:fill="auto"/>
          </w:tcPr>
          <w:p w14:paraId="53E4547E"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A7EDB70" w14:textId="77777777">
        <w:trPr>
          <w:trHeight w:val="1135"/>
          <w:jc w:val="center"/>
        </w:trPr>
        <w:tc>
          <w:tcPr>
            <w:tcW w:w="5043" w:type="dxa"/>
            <w:tcBorders>
              <w:left w:val="single" w:sz="2" w:space="0" w:color="000000"/>
              <w:bottom w:val="single" w:sz="2" w:space="0" w:color="000000"/>
            </w:tcBorders>
            <w:shd w:val="clear" w:color="auto" w:fill="auto"/>
          </w:tcPr>
          <w:p w14:paraId="467DE9CE" w14:textId="77777777" w:rsidR="00B725CC" w:rsidRDefault="00EA271E">
            <w:pPr>
              <w:pStyle w:val="Zawartotabeli"/>
              <w:widowControl w:val="0"/>
              <w:snapToGrid w:val="0"/>
              <w:rPr>
                <w:rFonts w:ascii="Verdana" w:hAnsi="Verdana"/>
                <w:sz w:val="20"/>
                <w:szCs w:val="20"/>
              </w:rPr>
            </w:pPr>
            <w:r>
              <w:rPr>
                <w:rFonts w:ascii="Verdana" w:hAnsi="Verdana"/>
                <w:sz w:val="20"/>
                <w:szCs w:val="20"/>
              </w:rPr>
              <w:t>Proszę o podanie linków do stron / sklepów internetowych, które Państwa zdaniem są profesjonalne / jakie obszary zasługują na szczególną uwagę / co Państwo by zmienili na tych stronach referencyjnych</w:t>
            </w:r>
          </w:p>
        </w:tc>
        <w:tc>
          <w:tcPr>
            <w:tcW w:w="5052" w:type="dxa"/>
            <w:tcBorders>
              <w:left w:val="single" w:sz="2" w:space="0" w:color="000000"/>
              <w:bottom w:val="single" w:sz="2" w:space="0" w:color="000000"/>
              <w:right w:val="single" w:sz="2" w:space="0" w:color="000000"/>
            </w:tcBorders>
            <w:shd w:val="clear" w:color="auto" w:fill="auto"/>
          </w:tcPr>
          <w:p w14:paraId="677F5222"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255ED51D" w14:textId="77777777">
        <w:trPr>
          <w:trHeight w:val="1905"/>
          <w:jc w:val="center"/>
        </w:trPr>
        <w:tc>
          <w:tcPr>
            <w:tcW w:w="5043" w:type="dxa"/>
            <w:tcBorders>
              <w:left w:val="single" w:sz="2" w:space="0" w:color="000000"/>
              <w:bottom w:val="single" w:sz="2" w:space="0" w:color="000000"/>
            </w:tcBorders>
            <w:shd w:val="clear" w:color="auto" w:fill="auto"/>
          </w:tcPr>
          <w:p w14:paraId="0FB51F8C"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Ile propozycji graficznych layoutu będzie potrzebne? Czy mamy przedłożyć propozycję tylko strony głównej na podstawie której będzie opracowywana reszta podstron, czy chcecie Państwo kilka propozycji pełnych layoutów (2 opcja znacznie podniesie cenę za grafikę ale pokaże projekt </w:t>
            </w:r>
            <w:proofErr w:type="spellStart"/>
            <w:r>
              <w:rPr>
                <w:rFonts w:ascii="Verdana" w:hAnsi="Verdana"/>
                <w:sz w:val="20"/>
                <w:szCs w:val="20"/>
              </w:rPr>
              <w:t>graficzy</w:t>
            </w:r>
            <w:proofErr w:type="spellEnd"/>
            <w:r>
              <w:rPr>
                <w:rFonts w:ascii="Verdana" w:hAnsi="Verdana"/>
                <w:sz w:val="20"/>
                <w:szCs w:val="20"/>
              </w:rPr>
              <w:t xml:space="preserve"> w różnych aspektach) </w:t>
            </w:r>
          </w:p>
        </w:tc>
        <w:tc>
          <w:tcPr>
            <w:tcW w:w="5052" w:type="dxa"/>
            <w:tcBorders>
              <w:left w:val="single" w:sz="2" w:space="0" w:color="000000"/>
              <w:bottom w:val="single" w:sz="2" w:space="0" w:color="000000"/>
              <w:right w:val="single" w:sz="2" w:space="0" w:color="000000"/>
            </w:tcBorders>
            <w:shd w:val="clear" w:color="auto" w:fill="auto"/>
          </w:tcPr>
          <w:p w14:paraId="3287F8C1"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95D3971" w14:textId="77777777">
        <w:trPr>
          <w:trHeight w:val="1905"/>
          <w:jc w:val="center"/>
        </w:trPr>
        <w:tc>
          <w:tcPr>
            <w:tcW w:w="5043" w:type="dxa"/>
            <w:tcBorders>
              <w:left w:val="single" w:sz="2" w:space="0" w:color="000000"/>
              <w:bottom w:val="single" w:sz="2" w:space="0" w:color="000000"/>
            </w:tcBorders>
            <w:shd w:val="clear" w:color="auto" w:fill="auto"/>
          </w:tcPr>
          <w:p w14:paraId="42227A93" w14:textId="77777777" w:rsidR="00B725CC" w:rsidRDefault="00EA271E">
            <w:pPr>
              <w:pStyle w:val="Zawartotabeli"/>
              <w:widowControl w:val="0"/>
              <w:snapToGrid w:val="0"/>
              <w:rPr>
                <w:rFonts w:ascii="Verdana" w:hAnsi="Verdana"/>
                <w:sz w:val="20"/>
                <w:szCs w:val="20"/>
              </w:rPr>
            </w:pPr>
            <w:r>
              <w:rPr>
                <w:rFonts w:ascii="Verdana" w:hAnsi="Verdana"/>
                <w:sz w:val="20"/>
                <w:szCs w:val="20"/>
              </w:rPr>
              <w:t>Jakie towary będzie sprzedawał sklep? Czy w sklepie każdy model będzie oddzielnym produktem, czy przewidujemy sprzedaż produktów złożonych z atrybutami? (np. rozmiary, kolory, cechy). Przy założeniu sprzedaży produktów złożonych, klient w karcie produktu będzie wybierał wartości poszczególnych atrybutów (np. rozmiar, kolor etc.). Dodawanie do koszyka z listy byłoby niemożliwe ponieważ przy sprzedaży produktów złożonych klient musi świadomie wybrać wartości atrybutów</w:t>
            </w:r>
          </w:p>
        </w:tc>
        <w:tc>
          <w:tcPr>
            <w:tcW w:w="5052" w:type="dxa"/>
            <w:tcBorders>
              <w:left w:val="single" w:sz="2" w:space="0" w:color="000000"/>
              <w:bottom w:val="single" w:sz="2" w:space="0" w:color="000000"/>
              <w:right w:val="single" w:sz="2" w:space="0" w:color="000000"/>
            </w:tcBorders>
            <w:shd w:val="clear" w:color="auto" w:fill="auto"/>
          </w:tcPr>
          <w:p w14:paraId="3FC5265B"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AA062D8" w14:textId="77777777">
        <w:trPr>
          <w:trHeight w:val="1905"/>
          <w:jc w:val="center"/>
        </w:trPr>
        <w:tc>
          <w:tcPr>
            <w:tcW w:w="5043" w:type="dxa"/>
            <w:tcBorders>
              <w:left w:val="single" w:sz="2" w:space="0" w:color="000000"/>
              <w:bottom w:val="single" w:sz="2" w:space="0" w:color="000000"/>
            </w:tcBorders>
            <w:shd w:val="clear" w:color="auto" w:fill="auto"/>
          </w:tcPr>
          <w:p w14:paraId="5871695C"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W przypadku pozytywnej odpowiedzi w punkcie powyżej proszę podać maksymalną ilość atrybutów oraz maksymalną ilość wartości każdego z atrybutów w najbardziej skomplikowanym przypadku (produkcie). Dobrze by było aby podać jakie to będą atrybuty i jakie wartości. Przez atrybuty rozumiemy dodatkowe wartości, które klienci wybiera przed dodaniem do koszyka (np. rozmiar, kolor, </w:t>
            </w:r>
            <w:proofErr w:type="spellStart"/>
            <w:r>
              <w:rPr>
                <w:rFonts w:ascii="Verdana" w:hAnsi="Verdana"/>
                <w:sz w:val="20"/>
                <w:szCs w:val="20"/>
              </w:rPr>
              <w:t>matriał</w:t>
            </w:r>
            <w:proofErr w:type="spellEnd"/>
            <w:r>
              <w:rPr>
                <w:rFonts w:ascii="Verdana" w:hAnsi="Verdana"/>
                <w:sz w:val="20"/>
                <w:szCs w:val="20"/>
              </w:rPr>
              <w:t>).</w:t>
            </w:r>
          </w:p>
        </w:tc>
        <w:tc>
          <w:tcPr>
            <w:tcW w:w="5052" w:type="dxa"/>
            <w:tcBorders>
              <w:left w:val="single" w:sz="2" w:space="0" w:color="000000"/>
              <w:bottom w:val="single" w:sz="2" w:space="0" w:color="000000"/>
              <w:right w:val="single" w:sz="2" w:space="0" w:color="000000"/>
            </w:tcBorders>
            <w:shd w:val="clear" w:color="auto" w:fill="auto"/>
          </w:tcPr>
          <w:p w14:paraId="11E3C8F0"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E6554B9" w14:textId="77777777">
        <w:trPr>
          <w:trHeight w:val="950"/>
          <w:jc w:val="center"/>
        </w:trPr>
        <w:tc>
          <w:tcPr>
            <w:tcW w:w="5043" w:type="dxa"/>
            <w:tcBorders>
              <w:left w:val="single" w:sz="2" w:space="0" w:color="000000"/>
              <w:bottom w:val="single" w:sz="2" w:space="0" w:color="000000"/>
            </w:tcBorders>
            <w:shd w:val="clear" w:color="auto" w:fill="auto"/>
          </w:tcPr>
          <w:p w14:paraId="25FCF97F"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Proszę o podanie maksymalnej liczby produktów w tym liczby modeli w sklepie. Przez produkt rozumiemy np. buty Nike </w:t>
            </w:r>
            <w:proofErr w:type="spellStart"/>
            <w:r>
              <w:rPr>
                <w:rFonts w:ascii="Verdana" w:hAnsi="Verdana"/>
                <w:sz w:val="20"/>
                <w:szCs w:val="20"/>
              </w:rPr>
              <w:t>Air</w:t>
            </w:r>
            <w:proofErr w:type="spellEnd"/>
            <w:r>
              <w:rPr>
                <w:rFonts w:ascii="Verdana" w:hAnsi="Verdana"/>
                <w:sz w:val="20"/>
                <w:szCs w:val="20"/>
              </w:rPr>
              <w:t xml:space="preserve"> a przez modele np. buty Nike </w:t>
            </w:r>
            <w:proofErr w:type="spellStart"/>
            <w:r>
              <w:rPr>
                <w:rFonts w:ascii="Verdana" w:hAnsi="Verdana"/>
                <w:sz w:val="20"/>
                <w:szCs w:val="20"/>
              </w:rPr>
              <w:t>Air</w:t>
            </w:r>
            <w:proofErr w:type="spellEnd"/>
            <w:r>
              <w:rPr>
                <w:rFonts w:ascii="Verdana" w:hAnsi="Verdana"/>
                <w:sz w:val="20"/>
                <w:szCs w:val="20"/>
              </w:rPr>
              <w:t xml:space="preserve"> czarne 45 (czyli konkretny model)</w:t>
            </w:r>
          </w:p>
        </w:tc>
        <w:tc>
          <w:tcPr>
            <w:tcW w:w="5052" w:type="dxa"/>
            <w:tcBorders>
              <w:left w:val="single" w:sz="2" w:space="0" w:color="000000"/>
              <w:bottom w:val="single" w:sz="2" w:space="0" w:color="000000"/>
              <w:right w:val="single" w:sz="2" w:space="0" w:color="000000"/>
            </w:tcBorders>
            <w:shd w:val="clear" w:color="auto" w:fill="auto"/>
          </w:tcPr>
          <w:p w14:paraId="74FC4EBB"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C795C36" w14:textId="77777777">
        <w:trPr>
          <w:trHeight w:val="354"/>
          <w:jc w:val="center"/>
        </w:trPr>
        <w:tc>
          <w:tcPr>
            <w:tcW w:w="5043" w:type="dxa"/>
            <w:tcBorders>
              <w:left w:val="single" w:sz="2" w:space="0" w:color="000000"/>
              <w:bottom w:val="single" w:sz="2" w:space="0" w:color="000000"/>
            </w:tcBorders>
            <w:shd w:val="clear" w:color="auto" w:fill="auto"/>
          </w:tcPr>
          <w:p w14:paraId="606FE930" w14:textId="77777777" w:rsidR="00B725CC" w:rsidRDefault="00EA271E">
            <w:pPr>
              <w:pStyle w:val="Zawartotabeli"/>
              <w:widowControl w:val="0"/>
              <w:snapToGrid w:val="0"/>
              <w:rPr>
                <w:rFonts w:ascii="Verdana" w:hAnsi="Verdana"/>
                <w:sz w:val="20"/>
                <w:szCs w:val="20"/>
              </w:rPr>
            </w:pPr>
            <w:r>
              <w:rPr>
                <w:rFonts w:ascii="Verdana" w:hAnsi="Verdana"/>
                <w:sz w:val="20"/>
                <w:szCs w:val="20"/>
              </w:rPr>
              <w:lastRenderedPageBreak/>
              <w:t>Czy mamy przewidzieć możliwość dodawania filmów do produktów?</w:t>
            </w:r>
          </w:p>
        </w:tc>
        <w:tc>
          <w:tcPr>
            <w:tcW w:w="5052" w:type="dxa"/>
            <w:tcBorders>
              <w:left w:val="single" w:sz="2" w:space="0" w:color="000000"/>
              <w:bottom w:val="single" w:sz="2" w:space="0" w:color="000000"/>
              <w:right w:val="single" w:sz="2" w:space="0" w:color="000000"/>
            </w:tcBorders>
            <w:shd w:val="clear" w:color="auto" w:fill="auto"/>
          </w:tcPr>
          <w:p w14:paraId="4051C82E"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7BE2873" w14:textId="77777777">
        <w:trPr>
          <w:trHeight w:val="1905"/>
          <w:jc w:val="center"/>
        </w:trPr>
        <w:tc>
          <w:tcPr>
            <w:tcW w:w="5043" w:type="dxa"/>
            <w:tcBorders>
              <w:left w:val="single" w:sz="2" w:space="0" w:color="000000"/>
              <w:bottom w:val="single" w:sz="2" w:space="0" w:color="000000"/>
            </w:tcBorders>
            <w:shd w:val="clear" w:color="auto" w:fill="auto"/>
          </w:tcPr>
          <w:p w14:paraId="76D352BD"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będzie konieczność importu produktów, zdjęć, kategorii, kont klientów, zamówień etc. z innego systemu (obecnego systemu lub od dostawcy / dostawców)? Jeśli istnieje konieczność importu, prosimy o wskazanie z jakiego systemu oraz o dostarczenie próbki plików z </w:t>
            </w:r>
            <w:proofErr w:type="spellStart"/>
            <w:r>
              <w:rPr>
                <w:rFonts w:ascii="Verdana" w:hAnsi="Verdana"/>
                <w:sz w:val="20"/>
                <w:szCs w:val="20"/>
              </w:rPr>
              <w:t>ktorych</w:t>
            </w:r>
            <w:proofErr w:type="spellEnd"/>
            <w:r>
              <w:rPr>
                <w:rFonts w:ascii="Verdana" w:hAnsi="Verdana"/>
                <w:sz w:val="20"/>
                <w:szCs w:val="20"/>
              </w:rPr>
              <w:t xml:space="preserve"> będzie wykonywany import.</w:t>
            </w:r>
          </w:p>
        </w:tc>
        <w:tc>
          <w:tcPr>
            <w:tcW w:w="5052" w:type="dxa"/>
            <w:tcBorders>
              <w:left w:val="single" w:sz="2" w:space="0" w:color="000000"/>
              <w:bottom w:val="single" w:sz="2" w:space="0" w:color="000000"/>
              <w:right w:val="single" w:sz="2" w:space="0" w:color="000000"/>
            </w:tcBorders>
            <w:shd w:val="clear" w:color="auto" w:fill="auto"/>
          </w:tcPr>
          <w:p w14:paraId="241A15A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45E56FA" w14:textId="77777777">
        <w:trPr>
          <w:trHeight w:val="1905"/>
          <w:jc w:val="center"/>
        </w:trPr>
        <w:tc>
          <w:tcPr>
            <w:tcW w:w="5043" w:type="dxa"/>
            <w:tcBorders>
              <w:left w:val="single" w:sz="2" w:space="0" w:color="000000"/>
              <w:bottom w:val="single" w:sz="2" w:space="0" w:color="000000"/>
            </w:tcBorders>
            <w:shd w:val="clear" w:color="auto" w:fill="auto"/>
          </w:tcPr>
          <w:p w14:paraId="752289C2"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sklep ma być powiązany z innymi systemami? np. system magazynowy, system księgowy, CRM, ERP, z systemami zewnętrznymi takimi jak Allegro, </w:t>
            </w:r>
            <w:proofErr w:type="spellStart"/>
            <w:r>
              <w:rPr>
                <w:rFonts w:ascii="Verdana" w:hAnsi="Verdana"/>
                <w:sz w:val="20"/>
                <w:szCs w:val="20"/>
              </w:rPr>
              <w:t>Ceneo</w:t>
            </w:r>
            <w:proofErr w:type="spellEnd"/>
            <w:r>
              <w:rPr>
                <w:rFonts w:ascii="Verdana" w:hAnsi="Verdana"/>
                <w:sz w:val="20"/>
                <w:szCs w:val="20"/>
              </w:rPr>
              <w:t xml:space="preserve">, Newsletter (np. </w:t>
            </w:r>
            <w:proofErr w:type="spellStart"/>
            <w:r>
              <w:rPr>
                <w:rFonts w:ascii="Verdana" w:hAnsi="Verdana"/>
                <w:sz w:val="20"/>
                <w:szCs w:val="20"/>
              </w:rPr>
              <w:t>MailChimp</w:t>
            </w:r>
            <w:proofErr w:type="spellEnd"/>
            <w:r>
              <w:rPr>
                <w:rFonts w:ascii="Verdana" w:hAnsi="Verdana"/>
                <w:sz w:val="20"/>
                <w:szCs w:val="20"/>
              </w:rPr>
              <w:t xml:space="preserve">), </w:t>
            </w:r>
            <w:proofErr w:type="spellStart"/>
            <w:r>
              <w:rPr>
                <w:rFonts w:ascii="Verdana" w:hAnsi="Verdana"/>
                <w:sz w:val="20"/>
                <w:szCs w:val="20"/>
              </w:rPr>
              <w:t>Opineo</w:t>
            </w:r>
            <w:proofErr w:type="spellEnd"/>
            <w:r>
              <w:rPr>
                <w:rFonts w:ascii="Verdana" w:hAnsi="Verdana"/>
                <w:sz w:val="20"/>
                <w:szCs w:val="20"/>
              </w:rPr>
              <w:t xml:space="preserve"> etc. Jeśli tak, proszę o wyszczególnienie systemów wraz z ich nazwami produkcyjnymi oraz określenie poziomu integracji (jakie dane i w którą stronę </w:t>
            </w:r>
            <w:proofErr w:type="spellStart"/>
            <w:r>
              <w:rPr>
                <w:rFonts w:ascii="Verdana" w:hAnsi="Verdana"/>
                <w:sz w:val="20"/>
                <w:szCs w:val="20"/>
              </w:rPr>
              <w:t>integraujemy</w:t>
            </w:r>
            <w:proofErr w:type="spellEnd"/>
            <w:r>
              <w:rPr>
                <w:rFonts w:ascii="Verdana" w:hAnsi="Verdana"/>
                <w:sz w:val="20"/>
                <w:szCs w:val="20"/>
              </w:rPr>
              <w:t>). Czy systemy z którymi mamy się integrować posiadają dobrze udokumentowane API. Co jaki czas mają być wykonywane aktualizacje w sklepie i jakie dane mają być aktualizowane?</w:t>
            </w:r>
          </w:p>
        </w:tc>
        <w:tc>
          <w:tcPr>
            <w:tcW w:w="5052" w:type="dxa"/>
            <w:tcBorders>
              <w:left w:val="single" w:sz="2" w:space="0" w:color="000000"/>
              <w:bottom w:val="single" w:sz="2" w:space="0" w:color="000000"/>
              <w:right w:val="single" w:sz="2" w:space="0" w:color="000000"/>
            </w:tcBorders>
            <w:shd w:val="clear" w:color="auto" w:fill="auto"/>
          </w:tcPr>
          <w:p w14:paraId="490BCA57"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AFCF647" w14:textId="77777777">
        <w:trPr>
          <w:trHeight w:val="983"/>
          <w:jc w:val="center"/>
        </w:trPr>
        <w:tc>
          <w:tcPr>
            <w:tcW w:w="5043" w:type="dxa"/>
            <w:tcBorders>
              <w:left w:val="single" w:sz="2" w:space="0" w:color="000000"/>
              <w:bottom w:val="single" w:sz="2" w:space="0" w:color="000000"/>
            </w:tcBorders>
            <w:shd w:val="clear" w:color="auto" w:fill="auto"/>
          </w:tcPr>
          <w:p w14:paraId="123B99D4" w14:textId="77777777" w:rsidR="00B725CC" w:rsidRDefault="00EA271E">
            <w:pPr>
              <w:pStyle w:val="Zawartotabeli"/>
              <w:widowControl w:val="0"/>
              <w:snapToGrid w:val="0"/>
              <w:rPr>
                <w:rFonts w:ascii="Verdana" w:hAnsi="Verdana"/>
                <w:sz w:val="20"/>
                <w:szCs w:val="20"/>
              </w:rPr>
            </w:pPr>
            <w:r w:rsidRPr="003646A8">
              <w:rPr>
                <w:rFonts w:ascii="Verdana" w:hAnsi="Verdana"/>
                <w:sz w:val="20"/>
                <w:szCs w:val="20"/>
              </w:rPr>
              <w:t>Czy produkty, które są niedostępne (w sensie ilości na magazynie) mają być widoczne na stronie z opcją zapytania o produkt czy mają znikać? Czy ma być powiadomienie o dostępności?</w:t>
            </w:r>
          </w:p>
        </w:tc>
        <w:tc>
          <w:tcPr>
            <w:tcW w:w="5052" w:type="dxa"/>
            <w:tcBorders>
              <w:left w:val="single" w:sz="2" w:space="0" w:color="000000"/>
              <w:bottom w:val="single" w:sz="2" w:space="0" w:color="000000"/>
              <w:right w:val="single" w:sz="2" w:space="0" w:color="000000"/>
            </w:tcBorders>
            <w:shd w:val="clear" w:color="auto" w:fill="auto"/>
          </w:tcPr>
          <w:p w14:paraId="138907CD" w14:textId="3530D53C"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46E1DC3" w14:textId="77777777">
        <w:trPr>
          <w:trHeight w:val="1905"/>
          <w:jc w:val="center"/>
        </w:trPr>
        <w:tc>
          <w:tcPr>
            <w:tcW w:w="5043" w:type="dxa"/>
            <w:tcBorders>
              <w:left w:val="single" w:sz="2" w:space="0" w:color="000000"/>
              <w:bottom w:val="single" w:sz="2" w:space="0" w:color="000000"/>
            </w:tcBorders>
            <w:shd w:val="clear" w:color="auto" w:fill="auto"/>
          </w:tcPr>
          <w:p w14:paraId="2580BB1D"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w widoku kategorii ma być filtrowanie listy produktów – przykład: </w:t>
            </w:r>
          </w:p>
          <w:p w14:paraId="56971FA6" w14:textId="77777777" w:rsidR="00B725CC" w:rsidRDefault="00EA271E">
            <w:pPr>
              <w:pStyle w:val="Zawartotabeli"/>
              <w:widowControl w:val="0"/>
              <w:snapToGrid w:val="0"/>
              <w:rPr>
                <w:rFonts w:ascii="Verdana" w:hAnsi="Verdana"/>
                <w:sz w:val="20"/>
                <w:szCs w:val="20"/>
              </w:rPr>
            </w:pPr>
            <w:r>
              <w:rPr>
                <w:rFonts w:ascii="Verdana" w:hAnsi="Verdana"/>
                <w:sz w:val="20"/>
                <w:szCs w:val="20"/>
              </w:rPr>
              <w:t>https://bobozakupy.pl/pl/77-foteliki-samochodowe (filtr po lewej). Po jakich wymiarach mają być filtry? (przykłady: kolor, cena, rozmiar, materiał…inne atrybuty?). Jeśli są jakieś specyficzne wymagania odnośnie funkcjonowania filtrowania czy sortowania proszę o możliwe dokładne sprecyzowanie tych wymagań.</w:t>
            </w:r>
          </w:p>
        </w:tc>
        <w:tc>
          <w:tcPr>
            <w:tcW w:w="5052" w:type="dxa"/>
            <w:tcBorders>
              <w:left w:val="single" w:sz="2" w:space="0" w:color="000000"/>
              <w:bottom w:val="single" w:sz="2" w:space="0" w:color="000000"/>
              <w:right w:val="single" w:sz="2" w:space="0" w:color="000000"/>
            </w:tcBorders>
            <w:shd w:val="clear" w:color="auto" w:fill="auto"/>
          </w:tcPr>
          <w:p w14:paraId="7EA61485"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E652BCF" w14:textId="77777777">
        <w:trPr>
          <w:trHeight w:val="1131"/>
          <w:jc w:val="center"/>
        </w:trPr>
        <w:tc>
          <w:tcPr>
            <w:tcW w:w="5043" w:type="dxa"/>
            <w:tcBorders>
              <w:left w:val="single" w:sz="2" w:space="0" w:color="000000"/>
              <w:bottom w:val="single" w:sz="2" w:space="0" w:color="000000"/>
            </w:tcBorders>
            <w:shd w:val="clear" w:color="auto" w:fill="auto"/>
          </w:tcPr>
          <w:p w14:paraId="4F78ADF6" w14:textId="77777777" w:rsidR="00B725CC" w:rsidRDefault="00EA271E">
            <w:pPr>
              <w:pStyle w:val="Zawartotabeli"/>
              <w:widowControl w:val="0"/>
              <w:snapToGrid w:val="0"/>
              <w:rPr>
                <w:rFonts w:ascii="Verdana" w:hAnsi="Verdana"/>
                <w:sz w:val="20"/>
                <w:szCs w:val="20"/>
              </w:rPr>
            </w:pPr>
            <w:r>
              <w:rPr>
                <w:rFonts w:ascii="Verdana" w:hAnsi="Verdana"/>
                <w:sz w:val="20"/>
                <w:szCs w:val="20"/>
              </w:rPr>
              <w:t>Czy ceny produktów mają być wyliczane w sposób niestandardowy lub dostępność produktów ma być ustalana w sposób niestandardowy (np. funkcje dla B2B, że różni klienci mają różne cenniki)?</w:t>
            </w:r>
          </w:p>
        </w:tc>
        <w:tc>
          <w:tcPr>
            <w:tcW w:w="5052" w:type="dxa"/>
            <w:tcBorders>
              <w:left w:val="single" w:sz="2" w:space="0" w:color="000000"/>
              <w:bottom w:val="single" w:sz="2" w:space="0" w:color="000000"/>
              <w:right w:val="single" w:sz="2" w:space="0" w:color="000000"/>
            </w:tcBorders>
            <w:shd w:val="clear" w:color="auto" w:fill="auto"/>
          </w:tcPr>
          <w:p w14:paraId="63B69453"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213A244" w14:textId="77777777">
        <w:trPr>
          <w:trHeight w:val="1233"/>
          <w:jc w:val="center"/>
        </w:trPr>
        <w:tc>
          <w:tcPr>
            <w:tcW w:w="5043" w:type="dxa"/>
            <w:tcBorders>
              <w:left w:val="single" w:sz="2" w:space="0" w:color="000000"/>
              <w:bottom w:val="single" w:sz="2" w:space="0" w:color="000000"/>
            </w:tcBorders>
            <w:shd w:val="clear" w:color="auto" w:fill="auto"/>
          </w:tcPr>
          <w:p w14:paraId="3A4EA779"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produkty wymagają niestandardowej konfiguracji (tworzone na wymiar, konieczność rezerwowania, zestaw dodatkowych opcji, konfigurator produktowy umożliwiający wgrywanie własnych zdjęć lub plików)? </w:t>
            </w:r>
          </w:p>
        </w:tc>
        <w:tc>
          <w:tcPr>
            <w:tcW w:w="5052" w:type="dxa"/>
            <w:tcBorders>
              <w:left w:val="single" w:sz="2" w:space="0" w:color="000000"/>
              <w:bottom w:val="single" w:sz="2" w:space="0" w:color="000000"/>
              <w:right w:val="single" w:sz="2" w:space="0" w:color="000000"/>
            </w:tcBorders>
            <w:shd w:val="clear" w:color="auto" w:fill="auto"/>
          </w:tcPr>
          <w:p w14:paraId="767BAFC9"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2D56E4E" w14:textId="77777777">
        <w:trPr>
          <w:trHeight w:val="1905"/>
          <w:jc w:val="center"/>
        </w:trPr>
        <w:tc>
          <w:tcPr>
            <w:tcW w:w="5043" w:type="dxa"/>
            <w:tcBorders>
              <w:left w:val="single" w:sz="2" w:space="0" w:color="000000"/>
              <w:bottom w:val="single" w:sz="2" w:space="0" w:color="000000"/>
            </w:tcBorders>
            <w:shd w:val="clear" w:color="auto" w:fill="auto"/>
          </w:tcPr>
          <w:p w14:paraId="4644C213" w14:textId="77777777" w:rsidR="00B725CC" w:rsidRDefault="00EA271E">
            <w:pPr>
              <w:pStyle w:val="Zawartotabeli"/>
              <w:widowControl w:val="0"/>
              <w:snapToGrid w:val="0"/>
              <w:rPr>
                <w:rFonts w:ascii="Verdana" w:hAnsi="Verdana"/>
                <w:sz w:val="20"/>
                <w:szCs w:val="20"/>
              </w:rPr>
            </w:pPr>
            <w:r>
              <w:rPr>
                <w:rFonts w:ascii="Verdana" w:hAnsi="Verdana"/>
                <w:sz w:val="20"/>
                <w:szCs w:val="20"/>
              </w:rPr>
              <w:t>Czy w sklepie ma być możliwość tworzenia zestawów produktów/produktów grupowanych? W jaki sposób będzie działało ustalanie ich cen? (czy produkt zgrupowany - będący zestawieniem kilku produktów powinien mieć cenę wynikającą z sumy cen produktów składowych? czy zakładamy inny sposób wyliczania ceny?</w:t>
            </w:r>
          </w:p>
        </w:tc>
        <w:tc>
          <w:tcPr>
            <w:tcW w:w="5052" w:type="dxa"/>
            <w:tcBorders>
              <w:left w:val="single" w:sz="2" w:space="0" w:color="000000"/>
              <w:bottom w:val="single" w:sz="2" w:space="0" w:color="000000"/>
              <w:right w:val="single" w:sz="2" w:space="0" w:color="000000"/>
            </w:tcBorders>
            <w:shd w:val="clear" w:color="auto" w:fill="auto"/>
          </w:tcPr>
          <w:p w14:paraId="56D635A9"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13A72DA" w14:textId="77777777">
        <w:trPr>
          <w:trHeight w:val="1905"/>
          <w:jc w:val="center"/>
        </w:trPr>
        <w:tc>
          <w:tcPr>
            <w:tcW w:w="5043" w:type="dxa"/>
            <w:tcBorders>
              <w:left w:val="single" w:sz="2" w:space="0" w:color="000000"/>
              <w:bottom w:val="single" w:sz="2" w:space="0" w:color="000000"/>
            </w:tcBorders>
            <w:shd w:val="clear" w:color="auto" w:fill="auto"/>
          </w:tcPr>
          <w:p w14:paraId="00F5A558" w14:textId="16317C19" w:rsidR="00B725CC" w:rsidRDefault="00EA271E">
            <w:pPr>
              <w:pStyle w:val="Zawartotabeli"/>
              <w:widowControl w:val="0"/>
              <w:snapToGrid w:val="0"/>
              <w:rPr>
                <w:rFonts w:ascii="Verdana" w:hAnsi="Verdana"/>
                <w:sz w:val="20"/>
                <w:szCs w:val="20"/>
              </w:rPr>
            </w:pPr>
            <w:r>
              <w:rPr>
                <w:rFonts w:ascii="Verdana" w:hAnsi="Verdana"/>
                <w:sz w:val="20"/>
                <w:szCs w:val="20"/>
              </w:rPr>
              <w:t xml:space="preserve">Czy macie Państwo jakieś specjalne wymagania dotyczące SEO? np. zgodność z WCAG, wyzerowanie błędów w </w:t>
            </w:r>
            <w:proofErr w:type="spellStart"/>
            <w:r>
              <w:rPr>
                <w:rFonts w:ascii="Verdana" w:hAnsi="Verdana"/>
                <w:sz w:val="20"/>
                <w:szCs w:val="20"/>
              </w:rPr>
              <w:t>walida</w:t>
            </w:r>
            <w:r w:rsidR="007E4285">
              <w:rPr>
                <w:rFonts w:ascii="Verdana" w:hAnsi="Verdana"/>
                <w:sz w:val="20"/>
                <w:szCs w:val="20"/>
              </w:rPr>
              <w:t>t</w:t>
            </w:r>
            <w:r>
              <w:rPr>
                <w:rFonts w:ascii="Verdana" w:hAnsi="Verdana"/>
                <w:sz w:val="20"/>
                <w:szCs w:val="20"/>
              </w:rPr>
              <w:t>orze</w:t>
            </w:r>
            <w:proofErr w:type="spellEnd"/>
            <w:r>
              <w:rPr>
                <w:rFonts w:ascii="Verdana" w:hAnsi="Verdana"/>
                <w:sz w:val="20"/>
                <w:szCs w:val="20"/>
              </w:rPr>
              <w:t xml:space="preserve">, spełnienie założeń </w:t>
            </w:r>
            <w:proofErr w:type="spellStart"/>
            <w:r>
              <w:rPr>
                <w:rFonts w:ascii="Verdana" w:hAnsi="Verdana"/>
                <w:sz w:val="20"/>
                <w:szCs w:val="20"/>
              </w:rPr>
              <w:t>GoogleSpeed</w:t>
            </w:r>
            <w:proofErr w:type="spellEnd"/>
            <w:r>
              <w:rPr>
                <w:rFonts w:ascii="Verdana" w:hAnsi="Verdana"/>
                <w:sz w:val="20"/>
                <w:szCs w:val="20"/>
              </w:rPr>
              <w:t xml:space="preserve"> (minimalny wnioskowany</w:t>
            </w:r>
            <w:r w:rsidR="007E4285">
              <w:rPr>
                <w:rFonts w:ascii="Verdana" w:hAnsi="Verdana"/>
                <w:sz w:val="20"/>
                <w:szCs w:val="20"/>
              </w:rPr>
              <w:t xml:space="preserve"> </w:t>
            </w:r>
            <w:r>
              <w:rPr>
                <w:rFonts w:ascii="Verdana" w:hAnsi="Verdana"/>
                <w:sz w:val="20"/>
                <w:szCs w:val="20"/>
              </w:rPr>
              <w:t xml:space="preserve">wynik dla desktop oraz minimalny wnioskowany wynik dla mobile), przyjazne linki w zakresie kategorii oraz </w:t>
            </w:r>
            <w:r w:rsidR="007E4285">
              <w:rPr>
                <w:rFonts w:ascii="Verdana" w:hAnsi="Verdana"/>
                <w:sz w:val="20"/>
                <w:szCs w:val="20"/>
              </w:rPr>
              <w:t>produktów</w:t>
            </w:r>
            <w:r>
              <w:rPr>
                <w:rFonts w:ascii="Verdana" w:hAnsi="Verdana"/>
                <w:sz w:val="20"/>
                <w:szCs w:val="20"/>
              </w:rPr>
              <w:t xml:space="preserve">, spełnienie innych wytycznych agencji pozycjonujących (pełne </w:t>
            </w:r>
            <w:r>
              <w:rPr>
                <w:rFonts w:ascii="Verdana" w:hAnsi="Verdana"/>
                <w:sz w:val="20"/>
                <w:szCs w:val="20"/>
              </w:rPr>
              <w:lastRenderedPageBreak/>
              <w:t>wdrożenie założeń SEO może być czasochłonne co przekłada się wprost na budżet)</w:t>
            </w:r>
          </w:p>
        </w:tc>
        <w:tc>
          <w:tcPr>
            <w:tcW w:w="5052" w:type="dxa"/>
            <w:tcBorders>
              <w:left w:val="single" w:sz="2" w:space="0" w:color="000000"/>
              <w:bottom w:val="single" w:sz="2" w:space="0" w:color="000000"/>
              <w:right w:val="single" w:sz="2" w:space="0" w:color="000000"/>
            </w:tcBorders>
            <w:shd w:val="clear" w:color="auto" w:fill="auto"/>
          </w:tcPr>
          <w:p w14:paraId="6AD4CFF2" w14:textId="2D713C89" w:rsidR="00B725CC" w:rsidRDefault="00EA271E">
            <w:pPr>
              <w:pStyle w:val="Zawartotabeli"/>
              <w:widowControl w:val="0"/>
              <w:snapToGrid w:val="0"/>
              <w:rPr>
                <w:rFonts w:ascii="Verdana" w:hAnsi="Verdana"/>
                <w:sz w:val="20"/>
                <w:szCs w:val="20"/>
              </w:rPr>
            </w:pPr>
            <w:r>
              <w:rPr>
                <w:rFonts w:ascii="Verdana" w:hAnsi="Verdana"/>
                <w:sz w:val="20"/>
                <w:szCs w:val="20"/>
              </w:rPr>
              <w:lastRenderedPageBreak/>
              <w:t> </w:t>
            </w:r>
          </w:p>
        </w:tc>
      </w:tr>
      <w:tr w:rsidR="00B725CC" w14:paraId="3978E241" w14:textId="77777777">
        <w:trPr>
          <w:trHeight w:val="746"/>
          <w:jc w:val="center"/>
        </w:trPr>
        <w:tc>
          <w:tcPr>
            <w:tcW w:w="5043" w:type="dxa"/>
            <w:tcBorders>
              <w:left w:val="single" w:sz="2" w:space="0" w:color="000000"/>
              <w:bottom w:val="single" w:sz="2" w:space="0" w:color="000000"/>
            </w:tcBorders>
            <w:shd w:val="clear" w:color="auto" w:fill="auto"/>
          </w:tcPr>
          <w:p w14:paraId="3A54BE7B" w14:textId="6D045096" w:rsidR="00B725CC" w:rsidRDefault="00EA271E">
            <w:pPr>
              <w:pStyle w:val="Zawartotabeli"/>
              <w:widowControl w:val="0"/>
              <w:snapToGrid w:val="0"/>
              <w:rPr>
                <w:rFonts w:ascii="Verdana" w:hAnsi="Verdana"/>
                <w:sz w:val="20"/>
                <w:szCs w:val="20"/>
              </w:rPr>
            </w:pPr>
            <w:r>
              <w:rPr>
                <w:rFonts w:ascii="Verdana" w:hAnsi="Verdana"/>
                <w:sz w:val="20"/>
                <w:szCs w:val="20"/>
              </w:rPr>
              <w:t xml:space="preserve">Jakie systemy płatności elektronicznych przewidują Państwo w sklepie (przelewy24, </w:t>
            </w:r>
            <w:proofErr w:type="spellStart"/>
            <w:r w:rsidR="007E4285">
              <w:rPr>
                <w:rFonts w:ascii="Verdana" w:hAnsi="Verdana"/>
                <w:sz w:val="20"/>
                <w:szCs w:val="20"/>
              </w:rPr>
              <w:t>D</w:t>
            </w:r>
            <w:r>
              <w:rPr>
                <w:rFonts w:ascii="Verdana" w:hAnsi="Verdana"/>
                <w:sz w:val="20"/>
                <w:szCs w:val="20"/>
              </w:rPr>
              <w:t>otpay</w:t>
            </w:r>
            <w:proofErr w:type="spellEnd"/>
            <w:r>
              <w:rPr>
                <w:rFonts w:ascii="Verdana" w:hAnsi="Verdana"/>
                <w:sz w:val="20"/>
                <w:szCs w:val="20"/>
              </w:rPr>
              <w:t xml:space="preserve">, </w:t>
            </w:r>
            <w:r w:rsidR="007E4285">
              <w:rPr>
                <w:rFonts w:ascii="Verdana" w:hAnsi="Verdana"/>
                <w:sz w:val="20"/>
                <w:szCs w:val="20"/>
              </w:rPr>
              <w:t>P</w:t>
            </w:r>
            <w:r>
              <w:rPr>
                <w:rFonts w:ascii="Verdana" w:hAnsi="Verdana"/>
                <w:sz w:val="20"/>
                <w:szCs w:val="20"/>
              </w:rPr>
              <w:t xml:space="preserve">ayU, </w:t>
            </w:r>
            <w:proofErr w:type="spellStart"/>
            <w:r>
              <w:rPr>
                <w:rFonts w:ascii="Verdana" w:hAnsi="Verdana"/>
                <w:sz w:val="20"/>
                <w:szCs w:val="20"/>
              </w:rPr>
              <w:t>PayPal</w:t>
            </w:r>
            <w:proofErr w:type="spellEnd"/>
            <w:r>
              <w:rPr>
                <w:rFonts w:ascii="Verdana" w:hAnsi="Verdana"/>
                <w:sz w:val="20"/>
                <w:szCs w:val="20"/>
              </w:rPr>
              <w:t xml:space="preserve">, </w:t>
            </w:r>
            <w:proofErr w:type="spellStart"/>
            <w:r w:rsidR="007E4285">
              <w:rPr>
                <w:rFonts w:ascii="Verdana" w:hAnsi="Verdana"/>
                <w:sz w:val="20"/>
                <w:szCs w:val="20"/>
              </w:rPr>
              <w:t>Tpay</w:t>
            </w:r>
            <w:proofErr w:type="spellEnd"/>
            <w:r>
              <w:rPr>
                <w:rFonts w:ascii="Verdana" w:hAnsi="Verdana"/>
                <w:sz w:val="20"/>
                <w:szCs w:val="20"/>
              </w:rPr>
              <w:t>, inne)?</w:t>
            </w:r>
          </w:p>
        </w:tc>
        <w:tc>
          <w:tcPr>
            <w:tcW w:w="5052" w:type="dxa"/>
            <w:tcBorders>
              <w:left w:val="single" w:sz="2" w:space="0" w:color="000000"/>
              <w:bottom w:val="single" w:sz="2" w:space="0" w:color="000000"/>
              <w:right w:val="single" w:sz="2" w:space="0" w:color="000000"/>
            </w:tcBorders>
            <w:shd w:val="clear" w:color="auto" w:fill="auto"/>
          </w:tcPr>
          <w:p w14:paraId="601C51BE"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34686FFD" w14:textId="77777777">
        <w:trPr>
          <w:trHeight w:val="448"/>
          <w:jc w:val="center"/>
        </w:trPr>
        <w:tc>
          <w:tcPr>
            <w:tcW w:w="5043" w:type="dxa"/>
            <w:tcBorders>
              <w:left w:val="single" w:sz="2" w:space="0" w:color="000000"/>
              <w:bottom w:val="single" w:sz="2" w:space="0" w:color="000000"/>
            </w:tcBorders>
            <w:shd w:val="clear" w:color="auto" w:fill="auto"/>
          </w:tcPr>
          <w:p w14:paraId="6D8CB798" w14:textId="77777777" w:rsidR="00B725CC" w:rsidRDefault="00EA271E">
            <w:pPr>
              <w:pStyle w:val="Zawartotabeli"/>
              <w:widowControl w:val="0"/>
              <w:snapToGrid w:val="0"/>
              <w:rPr>
                <w:rFonts w:ascii="Verdana" w:hAnsi="Verdana"/>
                <w:sz w:val="20"/>
                <w:szCs w:val="20"/>
              </w:rPr>
            </w:pPr>
            <w:r>
              <w:rPr>
                <w:rFonts w:ascii="Verdana" w:hAnsi="Verdana"/>
                <w:sz w:val="20"/>
                <w:szCs w:val="20"/>
              </w:rPr>
              <w:t>Czy sklep ma obsługiwać systemy ratalne? Jeśli tak to które?</w:t>
            </w:r>
          </w:p>
        </w:tc>
        <w:tc>
          <w:tcPr>
            <w:tcW w:w="5052" w:type="dxa"/>
            <w:tcBorders>
              <w:left w:val="single" w:sz="2" w:space="0" w:color="000000"/>
              <w:bottom w:val="single" w:sz="2" w:space="0" w:color="000000"/>
              <w:right w:val="single" w:sz="2" w:space="0" w:color="000000"/>
            </w:tcBorders>
            <w:shd w:val="clear" w:color="auto" w:fill="auto"/>
          </w:tcPr>
          <w:p w14:paraId="4A6C3635"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C86DBB9" w14:textId="77777777">
        <w:trPr>
          <w:trHeight w:val="1905"/>
          <w:jc w:val="center"/>
        </w:trPr>
        <w:tc>
          <w:tcPr>
            <w:tcW w:w="5043" w:type="dxa"/>
            <w:tcBorders>
              <w:left w:val="single" w:sz="2" w:space="0" w:color="000000"/>
              <w:bottom w:val="single" w:sz="2" w:space="0" w:color="000000"/>
            </w:tcBorders>
            <w:shd w:val="clear" w:color="auto" w:fill="auto"/>
          </w:tcPr>
          <w:p w14:paraId="259D037F" w14:textId="77777777" w:rsidR="00B725CC" w:rsidRDefault="00EA271E">
            <w:pPr>
              <w:pStyle w:val="Zawartotabeli"/>
              <w:widowControl w:val="0"/>
              <w:snapToGrid w:val="0"/>
              <w:rPr>
                <w:rFonts w:ascii="Verdana" w:hAnsi="Verdana"/>
                <w:sz w:val="20"/>
                <w:szCs w:val="20"/>
              </w:rPr>
            </w:pPr>
            <w:r>
              <w:rPr>
                <w:rFonts w:ascii="Verdana" w:hAnsi="Verdana"/>
                <w:sz w:val="20"/>
                <w:szCs w:val="20"/>
              </w:rPr>
              <w:t>Dostawa: Jakie formy dostawy będą dostępne dla klientów? czy system ma zapewniać dzielenie dostawy w różne lokalizacje? (gdy część dostawy klient chce wysłać do innej lokalizacji). Czy koszty dostawy wymagają specyficznego naliczania (np. wg. masy, wg. rozmiaru, wg. odległości od magazynu do klienta, koszty zależne od wyboru metody płatności (np. płatność online obniża koszty dostawy, koszty dostawy produktów o dużych gabarytach eliminują wybór niektórych kurierów itd.)? Proszę o podanie algorytmu wg. którego mają być wykonywane obliczenia.</w:t>
            </w:r>
          </w:p>
        </w:tc>
        <w:tc>
          <w:tcPr>
            <w:tcW w:w="5052" w:type="dxa"/>
            <w:tcBorders>
              <w:left w:val="single" w:sz="2" w:space="0" w:color="000000"/>
              <w:bottom w:val="single" w:sz="2" w:space="0" w:color="000000"/>
              <w:right w:val="single" w:sz="2" w:space="0" w:color="000000"/>
            </w:tcBorders>
            <w:shd w:val="clear" w:color="auto" w:fill="auto"/>
          </w:tcPr>
          <w:p w14:paraId="139BD6A9"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455D9CD" w14:textId="77777777">
        <w:trPr>
          <w:trHeight w:val="829"/>
          <w:jc w:val="center"/>
        </w:trPr>
        <w:tc>
          <w:tcPr>
            <w:tcW w:w="5043" w:type="dxa"/>
            <w:tcBorders>
              <w:left w:val="single" w:sz="2" w:space="0" w:color="000000"/>
              <w:bottom w:val="single" w:sz="2" w:space="0" w:color="000000"/>
            </w:tcBorders>
            <w:shd w:val="clear" w:color="auto" w:fill="auto"/>
          </w:tcPr>
          <w:p w14:paraId="3CA8293D" w14:textId="77777777" w:rsidR="00B725CC" w:rsidRDefault="00EA271E">
            <w:pPr>
              <w:pStyle w:val="Zawartotabeli"/>
              <w:widowControl w:val="0"/>
              <w:snapToGrid w:val="0"/>
              <w:rPr>
                <w:rFonts w:ascii="Verdana" w:hAnsi="Verdana"/>
                <w:sz w:val="20"/>
                <w:szCs w:val="20"/>
              </w:rPr>
            </w:pPr>
            <w:r>
              <w:rPr>
                <w:rFonts w:ascii="Verdana" w:hAnsi="Verdana"/>
                <w:sz w:val="20"/>
                <w:szCs w:val="20"/>
              </w:rPr>
              <w:t>Czy dopuszczamy sprzedaż ponad stan magazynowy czy system ma pilnować stanów magazynowych i nie dopuszczać do sprzedaży ponad stan</w:t>
            </w:r>
          </w:p>
        </w:tc>
        <w:tc>
          <w:tcPr>
            <w:tcW w:w="5052" w:type="dxa"/>
            <w:tcBorders>
              <w:left w:val="single" w:sz="2" w:space="0" w:color="000000"/>
              <w:bottom w:val="single" w:sz="2" w:space="0" w:color="000000"/>
              <w:right w:val="single" w:sz="2" w:space="0" w:color="000000"/>
            </w:tcBorders>
            <w:shd w:val="clear" w:color="auto" w:fill="auto"/>
          </w:tcPr>
          <w:p w14:paraId="1A42EB9E" w14:textId="3A50675A"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4856122" w14:textId="77777777">
        <w:trPr>
          <w:trHeight w:val="1517"/>
          <w:jc w:val="center"/>
        </w:trPr>
        <w:tc>
          <w:tcPr>
            <w:tcW w:w="5043" w:type="dxa"/>
            <w:tcBorders>
              <w:left w:val="single" w:sz="2" w:space="0" w:color="000000"/>
              <w:bottom w:val="single" w:sz="2" w:space="0" w:color="000000"/>
            </w:tcBorders>
            <w:shd w:val="clear" w:color="auto" w:fill="auto"/>
          </w:tcPr>
          <w:p w14:paraId="3C91594D"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ma być możliwy odbiór osobisty? W ilu punktach (ile magazynów)? Czy sklep internetowy ma pokazywać stany magazynowe w różnych magazynach? Czy przed wyświetleniem oferty sklepowej ma następować </w:t>
            </w:r>
            <w:proofErr w:type="spellStart"/>
            <w:r>
              <w:rPr>
                <w:rFonts w:ascii="Verdana" w:hAnsi="Verdana"/>
                <w:sz w:val="20"/>
                <w:szCs w:val="20"/>
              </w:rPr>
              <w:t>geolokalizacja</w:t>
            </w:r>
            <w:proofErr w:type="spellEnd"/>
            <w:r>
              <w:rPr>
                <w:rFonts w:ascii="Verdana" w:hAnsi="Verdana"/>
                <w:sz w:val="20"/>
                <w:szCs w:val="20"/>
              </w:rPr>
              <w:t xml:space="preserve"> / podanie kodu pocztowego przez konsumenta w celu przypisania oferty odpowiedniego magazynu? Czy cenniki poszczególnych sklepów mogą się różnić pomiędzy sobą? (np. ten sam produkt o danym kodzie EAN w jednej lokalizacji może mieć inną cenę niż w drugiej lokalizacji / sklepie)</w:t>
            </w:r>
          </w:p>
        </w:tc>
        <w:tc>
          <w:tcPr>
            <w:tcW w:w="5052" w:type="dxa"/>
            <w:tcBorders>
              <w:left w:val="single" w:sz="2" w:space="0" w:color="000000"/>
              <w:bottom w:val="single" w:sz="2" w:space="0" w:color="000000"/>
              <w:right w:val="single" w:sz="2" w:space="0" w:color="000000"/>
            </w:tcBorders>
            <w:shd w:val="clear" w:color="auto" w:fill="auto"/>
          </w:tcPr>
          <w:p w14:paraId="2F1BB1EB"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D847A90" w14:textId="77777777">
        <w:trPr>
          <w:trHeight w:val="1177"/>
          <w:jc w:val="center"/>
        </w:trPr>
        <w:tc>
          <w:tcPr>
            <w:tcW w:w="5043" w:type="dxa"/>
            <w:tcBorders>
              <w:left w:val="single" w:sz="2" w:space="0" w:color="000000"/>
              <w:bottom w:val="single" w:sz="2" w:space="0" w:color="000000"/>
            </w:tcBorders>
            <w:shd w:val="clear" w:color="auto" w:fill="auto"/>
          </w:tcPr>
          <w:p w14:paraId="1BEC2A3F" w14:textId="77777777" w:rsidR="00B725CC" w:rsidRDefault="00EA271E">
            <w:pPr>
              <w:pStyle w:val="Zawartotabeli"/>
              <w:widowControl w:val="0"/>
              <w:snapToGrid w:val="0"/>
              <w:rPr>
                <w:rFonts w:ascii="Verdana" w:hAnsi="Verdana"/>
                <w:sz w:val="20"/>
                <w:szCs w:val="20"/>
              </w:rPr>
            </w:pPr>
            <w:r>
              <w:rPr>
                <w:rFonts w:ascii="Verdana" w:hAnsi="Verdana"/>
                <w:sz w:val="20"/>
                <w:szCs w:val="20"/>
              </w:rPr>
              <w:t>Czy w ramach wdrożenia przewidujemy moduł news / blog? Jeśli tak - proszę o sprecyzowanie pożądanych funkcjonalności oraz sposobu prezentacji wiadomości (listy oraz prezentacja pojedynczej wiadomości).</w:t>
            </w:r>
          </w:p>
        </w:tc>
        <w:tc>
          <w:tcPr>
            <w:tcW w:w="5052" w:type="dxa"/>
            <w:tcBorders>
              <w:left w:val="single" w:sz="2" w:space="0" w:color="000000"/>
              <w:bottom w:val="single" w:sz="2" w:space="0" w:color="000000"/>
              <w:right w:val="single" w:sz="2" w:space="0" w:color="000000"/>
            </w:tcBorders>
            <w:shd w:val="clear" w:color="auto" w:fill="auto"/>
          </w:tcPr>
          <w:p w14:paraId="4E1D8502"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039C618C" w14:textId="77777777">
        <w:trPr>
          <w:trHeight w:val="1905"/>
          <w:jc w:val="center"/>
        </w:trPr>
        <w:tc>
          <w:tcPr>
            <w:tcW w:w="5043" w:type="dxa"/>
            <w:tcBorders>
              <w:left w:val="single" w:sz="2" w:space="0" w:color="000000"/>
              <w:bottom w:val="single" w:sz="2" w:space="0" w:color="000000"/>
            </w:tcBorders>
            <w:shd w:val="clear" w:color="auto" w:fill="auto"/>
          </w:tcPr>
          <w:p w14:paraId="3E5EC22D" w14:textId="77777777" w:rsidR="00B725CC" w:rsidRDefault="00EA271E">
            <w:pPr>
              <w:pStyle w:val="Zawartotabeli"/>
              <w:widowControl w:val="0"/>
              <w:snapToGrid w:val="0"/>
              <w:rPr>
                <w:rFonts w:ascii="Verdana" w:hAnsi="Verdana"/>
                <w:sz w:val="20"/>
                <w:szCs w:val="20"/>
              </w:rPr>
            </w:pPr>
            <w:r>
              <w:rPr>
                <w:rFonts w:ascii="Verdana" w:hAnsi="Verdana"/>
                <w:sz w:val="20"/>
                <w:szCs w:val="20"/>
              </w:rPr>
              <w:t>Kto będzie odpowiedzialny za umieszczenie treści i zdjęć w systemie CMS (podstrony informacyjne) oraz w systemie news? Ile takich stron przewidujemy? Czy będą zawierały jakieś funkcje specjalne, przykład: formularze kontaktowe, rejestracyjne, galerie, encyklopedie, system news (aktualności)</w:t>
            </w:r>
          </w:p>
        </w:tc>
        <w:tc>
          <w:tcPr>
            <w:tcW w:w="5052" w:type="dxa"/>
            <w:tcBorders>
              <w:left w:val="single" w:sz="2" w:space="0" w:color="000000"/>
              <w:bottom w:val="single" w:sz="2" w:space="0" w:color="000000"/>
              <w:right w:val="single" w:sz="2" w:space="0" w:color="000000"/>
            </w:tcBorders>
            <w:shd w:val="clear" w:color="auto" w:fill="auto"/>
          </w:tcPr>
          <w:p w14:paraId="544C0659"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47B8B95" w14:textId="77777777">
        <w:trPr>
          <w:trHeight w:val="1663"/>
          <w:jc w:val="center"/>
        </w:trPr>
        <w:tc>
          <w:tcPr>
            <w:tcW w:w="5043" w:type="dxa"/>
            <w:tcBorders>
              <w:left w:val="single" w:sz="2" w:space="0" w:color="000000"/>
              <w:bottom w:val="single" w:sz="2" w:space="0" w:color="000000"/>
            </w:tcBorders>
            <w:shd w:val="clear" w:color="auto" w:fill="auto"/>
          </w:tcPr>
          <w:p w14:paraId="2156E9D7" w14:textId="2DF955B2" w:rsidR="00B725CC" w:rsidRDefault="00EA271E">
            <w:pPr>
              <w:pStyle w:val="Zawartotabeli"/>
              <w:widowControl w:val="0"/>
              <w:snapToGrid w:val="0"/>
              <w:rPr>
                <w:rFonts w:ascii="Verdana" w:hAnsi="Verdana"/>
                <w:sz w:val="20"/>
                <w:szCs w:val="20"/>
              </w:rPr>
            </w:pPr>
            <w:r>
              <w:rPr>
                <w:rFonts w:ascii="Verdana" w:hAnsi="Verdana"/>
                <w:sz w:val="20"/>
                <w:szCs w:val="20"/>
              </w:rPr>
              <w:t xml:space="preserve">Jakie rodzaje promocji są wymagane w sklepie? Poproszę o przykłady </w:t>
            </w:r>
            <w:r w:rsidR="007E4285">
              <w:rPr>
                <w:rFonts w:ascii="Verdana" w:hAnsi="Verdana"/>
                <w:sz w:val="20"/>
                <w:szCs w:val="20"/>
              </w:rPr>
              <w:t>promocji</w:t>
            </w:r>
            <w:r>
              <w:rPr>
                <w:rFonts w:ascii="Verdana" w:hAnsi="Verdana"/>
                <w:sz w:val="20"/>
                <w:szCs w:val="20"/>
              </w:rPr>
              <w:t xml:space="preserve"> katalogowych oraz promocji koszykowych. Czy promocje występujące w sklepie mają być skorelowane z promocjami występującymi z powiązanym systemem ERP? (o ile takie powiązanie występuje)</w:t>
            </w:r>
          </w:p>
        </w:tc>
        <w:tc>
          <w:tcPr>
            <w:tcW w:w="5052" w:type="dxa"/>
            <w:tcBorders>
              <w:left w:val="single" w:sz="2" w:space="0" w:color="000000"/>
              <w:bottom w:val="single" w:sz="2" w:space="0" w:color="000000"/>
              <w:right w:val="single" w:sz="2" w:space="0" w:color="000000"/>
            </w:tcBorders>
            <w:shd w:val="clear" w:color="auto" w:fill="auto"/>
          </w:tcPr>
          <w:p w14:paraId="1E559681" w14:textId="5C5EC24A"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321DC17F" w14:textId="77777777">
        <w:trPr>
          <w:trHeight w:val="1220"/>
          <w:jc w:val="center"/>
        </w:trPr>
        <w:tc>
          <w:tcPr>
            <w:tcW w:w="5043" w:type="dxa"/>
            <w:tcBorders>
              <w:left w:val="single" w:sz="2" w:space="0" w:color="000000"/>
              <w:bottom w:val="single" w:sz="2" w:space="0" w:color="000000"/>
            </w:tcBorders>
            <w:shd w:val="clear" w:color="auto" w:fill="auto"/>
          </w:tcPr>
          <w:p w14:paraId="22A6C03A" w14:textId="77777777" w:rsidR="00B725CC" w:rsidRDefault="00EA271E">
            <w:pPr>
              <w:pStyle w:val="Zawartotabeli"/>
              <w:widowControl w:val="0"/>
              <w:snapToGrid w:val="0"/>
              <w:rPr>
                <w:rFonts w:ascii="Verdana" w:hAnsi="Verdana"/>
                <w:sz w:val="20"/>
                <w:szCs w:val="20"/>
              </w:rPr>
            </w:pPr>
            <w:r>
              <w:rPr>
                <w:rFonts w:ascii="Verdana" w:hAnsi="Verdana"/>
                <w:sz w:val="20"/>
                <w:szCs w:val="20"/>
              </w:rPr>
              <w:lastRenderedPageBreak/>
              <w:t>Czy mają być dostępne kody rabatowe (vouchery)? Czy mają być przydzielane w sposób automatyczny? Czy mają być jednorazowe? Jakie rabaty mają być przydzielane na podstawie kodów?</w:t>
            </w:r>
          </w:p>
        </w:tc>
        <w:tc>
          <w:tcPr>
            <w:tcW w:w="5052" w:type="dxa"/>
            <w:tcBorders>
              <w:left w:val="single" w:sz="2" w:space="0" w:color="000000"/>
              <w:bottom w:val="single" w:sz="2" w:space="0" w:color="000000"/>
              <w:right w:val="single" w:sz="2" w:space="0" w:color="000000"/>
            </w:tcBorders>
            <w:shd w:val="clear" w:color="auto" w:fill="auto"/>
          </w:tcPr>
          <w:p w14:paraId="72293687"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C763555" w14:textId="77777777">
        <w:trPr>
          <w:trHeight w:val="768"/>
          <w:jc w:val="center"/>
        </w:trPr>
        <w:tc>
          <w:tcPr>
            <w:tcW w:w="5043" w:type="dxa"/>
            <w:tcBorders>
              <w:left w:val="single" w:sz="2" w:space="0" w:color="000000"/>
              <w:bottom w:val="single" w:sz="2" w:space="0" w:color="000000"/>
            </w:tcBorders>
            <w:shd w:val="clear" w:color="auto" w:fill="auto"/>
          </w:tcPr>
          <w:p w14:paraId="3A94E0B5" w14:textId="77777777" w:rsidR="00B725CC" w:rsidRDefault="00EA271E">
            <w:pPr>
              <w:pStyle w:val="Zawartotabeli"/>
              <w:widowControl w:val="0"/>
              <w:snapToGrid w:val="0"/>
              <w:rPr>
                <w:rFonts w:ascii="Verdana" w:hAnsi="Verdana"/>
                <w:sz w:val="20"/>
                <w:szCs w:val="20"/>
              </w:rPr>
            </w:pPr>
            <w:r>
              <w:rPr>
                <w:rFonts w:ascii="Verdana" w:hAnsi="Verdana"/>
                <w:sz w:val="20"/>
                <w:szCs w:val="20"/>
              </w:rPr>
              <w:t>Czy planują Państwo program lojalnościowy? Proszę opisać dokładne zasady funkcjonowania tego programu.</w:t>
            </w:r>
          </w:p>
        </w:tc>
        <w:tc>
          <w:tcPr>
            <w:tcW w:w="5052" w:type="dxa"/>
            <w:tcBorders>
              <w:left w:val="single" w:sz="2" w:space="0" w:color="000000"/>
              <w:bottom w:val="single" w:sz="2" w:space="0" w:color="000000"/>
              <w:right w:val="single" w:sz="2" w:space="0" w:color="000000"/>
            </w:tcBorders>
            <w:shd w:val="clear" w:color="auto" w:fill="auto"/>
          </w:tcPr>
          <w:p w14:paraId="7C7D42BD" w14:textId="6C2C1029"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95F4E02" w14:textId="77777777">
        <w:trPr>
          <w:trHeight w:val="1036"/>
          <w:jc w:val="center"/>
        </w:trPr>
        <w:tc>
          <w:tcPr>
            <w:tcW w:w="5043" w:type="dxa"/>
            <w:tcBorders>
              <w:left w:val="single" w:sz="2" w:space="0" w:color="000000"/>
              <w:bottom w:val="single" w:sz="2" w:space="0" w:color="000000"/>
            </w:tcBorders>
            <w:shd w:val="clear" w:color="auto" w:fill="auto"/>
          </w:tcPr>
          <w:p w14:paraId="0DE8F4A5"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ma być wykonana integracja z systemem e-mail marketingowym? (np.. </w:t>
            </w:r>
            <w:proofErr w:type="spellStart"/>
            <w:r>
              <w:rPr>
                <w:rFonts w:ascii="Verdana" w:hAnsi="Verdana"/>
                <w:sz w:val="20"/>
                <w:szCs w:val="20"/>
              </w:rPr>
              <w:t>MailChimp</w:t>
            </w:r>
            <w:proofErr w:type="spellEnd"/>
            <w:r>
              <w:rPr>
                <w:rFonts w:ascii="Verdana" w:hAnsi="Verdana"/>
                <w:sz w:val="20"/>
                <w:szCs w:val="20"/>
              </w:rPr>
              <w:t xml:space="preserve"> lub </w:t>
            </w:r>
            <w:proofErr w:type="spellStart"/>
            <w:r>
              <w:rPr>
                <w:rFonts w:ascii="Verdana" w:hAnsi="Verdana"/>
                <w:sz w:val="20"/>
                <w:szCs w:val="20"/>
              </w:rPr>
              <w:t>Freshmail</w:t>
            </w:r>
            <w:proofErr w:type="spellEnd"/>
            <w:r>
              <w:rPr>
                <w:rFonts w:ascii="Verdana" w:hAnsi="Verdana"/>
                <w:sz w:val="20"/>
                <w:szCs w:val="20"/>
              </w:rPr>
              <w:t>). Czy będziemy bazowali na wewnętrznym systemie newsletter?</w:t>
            </w:r>
          </w:p>
        </w:tc>
        <w:tc>
          <w:tcPr>
            <w:tcW w:w="5052" w:type="dxa"/>
            <w:tcBorders>
              <w:left w:val="single" w:sz="2" w:space="0" w:color="000000"/>
              <w:bottom w:val="single" w:sz="2" w:space="0" w:color="000000"/>
              <w:right w:val="single" w:sz="2" w:space="0" w:color="000000"/>
            </w:tcBorders>
            <w:shd w:val="clear" w:color="auto" w:fill="auto"/>
          </w:tcPr>
          <w:p w14:paraId="3CFE0DA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43B6379" w14:textId="77777777">
        <w:trPr>
          <w:trHeight w:val="25"/>
          <w:jc w:val="center"/>
        </w:trPr>
        <w:tc>
          <w:tcPr>
            <w:tcW w:w="5043" w:type="dxa"/>
            <w:tcBorders>
              <w:left w:val="single" w:sz="2" w:space="0" w:color="000000"/>
              <w:bottom w:val="single" w:sz="2" w:space="0" w:color="000000"/>
            </w:tcBorders>
            <w:shd w:val="clear" w:color="auto" w:fill="auto"/>
          </w:tcPr>
          <w:p w14:paraId="58408A5A"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potrzebna będzie </w:t>
            </w:r>
            <w:proofErr w:type="spellStart"/>
            <w:r>
              <w:rPr>
                <w:rFonts w:ascii="Verdana" w:hAnsi="Verdana"/>
                <w:sz w:val="20"/>
                <w:szCs w:val="20"/>
              </w:rPr>
              <w:t>wishlista</w:t>
            </w:r>
            <w:proofErr w:type="spellEnd"/>
            <w:r>
              <w:rPr>
                <w:rFonts w:ascii="Verdana" w:hAnsi="Verdana"/>
                <w:sz w:val="20"/>
                <w:szCs w:val="20"/>
              </w:rPr>
              <w:t xml:space="preserve"> (dodaj do ulubionych)?</w:t>
            </w:r>
          </w:p>
        </w:tc>
        <w:tc>
          <w:tcPr>
            <w:tcW w:w="5052" w:type="dxa"/>
            <w:tcBorders>
              <w:left w:val="single" w:sz="2" w:space="0" w:color="000000"/>
              <w:bottom w:val="single" w:sz="2" w:space="0" w:color="000000"/>
              <w:right w:val="single" w:sz="2" w:space="0" w:color="000000"/>
            </w:tcBorders>
            <w:shd w:val="clear" w:color="auto" w:fill="auto"/>
          </w:tcPr>
          <w:p w14:paraId="3F0880A1" w14:textId="7174DE2B" w:rsidR="00B725CC" w:rsidRDefault="00B725CC">
            <w:pPr>
              <w:pStyle w:val="Zawartotabeli"/>
              <w:widowControl w:val="0"/>
              <w:snapToGrid w:val="0"/>
              <w:rPr>
                <w:rFonts w:ascii="Verdana" w:hAnsi="Verdana"/>
                <w:sz w:val="20"/>
                <w:szCs w:val="20"/>
              </w:rPr>
            </w:pPr>
          </w:p>
        </w:tc>
      </w:tr>
      <w:tr w:rsidR="00B725CC" w14:paraId="7838B165" w14:textId="77777777">
        <w:trPr>
          <w:trHeight w:val="25"/>
          <w:jc w:val="center"/>
        </w:trPr>
        <w:tc>
          <w:tcPr>
            <w:tcW w:w="5043" w:type="dxa"/>
            <w:tcBorders>
              <w:left w:val="single" w:sz="2" w:space="0" w:color="000000"/>
              <w:bottom w:val="single" w:sz="2" w:space="0" w:color="000000"/>
            </w:tcBorders>
            <w:shd w:val="clear" w:color="auto" w:fill="auto"/>
          </w:tcPr>
          <w:p w14:paraId="356401A2" w14:textId="77777777" w:rsidR="00B725CC" w:rsidRDefault="00EA271E">
            <w:pPr>
              <w:pStyle w:val="Zawartotabeli"/>
              <w:widowControl w:val="0"/>
              <w:snapToGrid w:val="0"/>
              <w:rPr>
                <w:rFonts w:ascii="Verdana" w:hAnsi="Verdana"/>
                <w:sz w:val="20"/>
                <w:szCs w:val="20"/>
              </w:rPr>
            </w:pPr>
            <w:r>
              <w:rPr>
                <w:rFonts w:ascii="Verdana" w:hAnsi="Verdana"/>
                <w:sz w:val="20"/>
                <w:szCs w:val="20"/>
              </w:rPr>
              <w:t>Czy ma być na sklepie porównywarka produktów?</w:t>
            </w:r>
          </w:p>
        </w:tc>
        <w:tc>
          <w:tcPr>
            <w:tcW w:w="5052" w:type="dxa"/>
            <w:tcBorders>
              <w:left w:val="single" w:sz="2" w:space="0" w:color="000000"/>
              <w:bottom w:val="single" w:sz="2" w:space="0" w:color="000000"/>
              <w:right w:val="single" w:sz="2" w:space="0" w:color="000000"/>
            </w:tcBorders>
            <w:shd w:val="clear" w:color="auto" w:fill="auto"/>
          </w:tcPr>
          <w:p w14:paraId="589F742C" w14:textId="77777777" w:rsidR="00B725CC" w:rsidRDefault="00B725CC">
            <w:pPr>
              <w:pStyle w:val="Zawartotabeli"/>
              <w:widowControl w:val="0"/>
              <w:snapToGrid w:val="0"/>
              <w:rPr>
                <w:rFonts w:ascii="Verdana" w:hAnsi="Verdana"/>
                <w:sz w:val="20"/>
                <w:szCs w:val="20"/>
              </w:rPr>
            </w:pPr>
          </w:p>
        </w:tc>
      </w:tr>
      <w:tr w:rsidR="00B725CC" w14:paraId="02F70B16" w14:textId="77777777">
        <w:trPr>
          <w:trHeight w:val="25"/>
          <w:jc w:val="center"/>
        </w:trPr>
        <w:tc>
          <w:tcPr>
            <w:tcW w:w="5043" w:type="dxa"/>
            <w:tcBorders>
              <w:left w:val="single" w:sz="2" w:space="0" w:color="000000"/>
              <w:bottom w:val="single" w:sz="2" w:space="0" w:color="000000"/>
            </w:tcBorders>
            <w:shd w:val="clear" w:color="auto" w:fill="auto"/>
          </w:tcPr>
          <w:p w14:paraId="31FA61BC" w14:textId="65044A3D" w:rsidR="00B725CC" w:rsidRDefault="00EA271E">
            <w:pPr>
              <w:pStyle w:val="Zawartotabeli"/>
              <w:widowControl w:val="0"/>
              <w:snapToGrid w:val="0"/>
              <w:rPr>
                <w:rFonts w:ascii="Verdana" w:hAnsi="Verdana"/>
                <w:sz w:val="20"/>
                <w:szCs w:val="20"/>
              </w:rPr>
            </w:pPr>
            <w:r>
              <w:rPr>
                <w:rFonts w:ascii="Verdana" w:hAnsi="Verdana"/>
                <w:sz w:val="20"/>
                <w:szCs w:val="20"/>
              </w:rPr>
              <w:t xml:space="preserve">Czy ma zostać zrealizowana integracja z </w:t>
            </w:r>
            <w:proofErr w:type="spellStart"/>
            <w:r>
              <w:rPr>
                <w:rFonts w:ascii="Verdana" w:hAnsi="Verdana"/>
                <w:sz w:val="20"/>
                <w:szCs w:val="20"/>
              </w:rPr>
              <w:t>Ceneo</w:t>
            </w:r>
            <w:proofErr w:type="spellEnd"/>
            <w:r w:rsidR="007E4285">
              <w:rPr>
                <w:rFonts w:ascii="Verdana" w:hAnsi="Verdana"/>
                <w:sz w:val="20"/>
                <w:szCs w:val="20"/>
              </w:rPr>
              <w:t xml:space="preserve">, </w:t>
            </w:r>
            <w:proofErr w:type="spellStart"/>
            <w:r>
              <w:rPr>
                <w:rFonts w:ascii="Verdana" w:hAnsi="Verdana"/>
                <w:sz w:val="20"/>
                <w:szCs w:val="20"/>
              </w:rPr>
              <w:t>Opine</w:t>
            </w:r>
            <w:r w:rsidR="007E4285">
              <w:rPr>
                <w:rFonts w:ascii="Verdana" w:hAnsi="Verdana"/>
                <w:sz w:val="20"/>
                <w:szCs w:val="20"/>
              </w:rPr>
              <w:t>o</w:t>
            </w:r>
            <w:proofErr w:type="spellEnd"/>
            <w:r w:rsidR="007E4285">
              <w:rPr>
                <w:rFonts w:ascii="Verdana" w:hAnsi="Verdana"/>
                <w:sz w:val="20"/>
                <w:szCs w:val="20"/>
              </w:rPr>
              <w:t xml:space="preserve"> lub</w:t>
            </w:r>
            <w:r>
              <w:rPr>
                <w:rFonts w:ascii="Verdana" w:hAnsi="Verdana"/>
                <w:sz w:val="20"/>
                <w:szCs w:val="20"/>
              </w:rPr>
              <w:t xml:space="preserve"> innymi systemami?</w:t>
            </w:r>
          </w:p>
        </w:tc>
        <w:tc>
          <w:tcPr>
            <w:tcW w:w="5052" w:type="dxa"/>
            <w:tcBorders>
              <w:left w:val="single" w:sz="2" w:space="0" w:color="000000"/>
              <w:bottom w:val="single" w:sz="2" w:space="0" w:color="000000"/>
              <w:right w:val="single" w:sz="2" w:space="0" w:color="000000"/>
            </w:tcBorders>
            <w:shd w:val="clear" w:color="auto" w:fill="auto"/>
          </w:tcPr>
          <w:p w14:paraId="6D842E74"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3556EC37" w14:textId="77777777">
        <w:trPr>
          <w:trHeight w:val="1905"/>
          <w:jc w:val="center"/>
        </w:trPr>
        <w:tc>
          <w:tcPr>
            <w:tcW w:w="5043" w:type="dxa"/>
            <w:tcBorders>
              <w:left w:val="single" w:sz="2" w:space="0" w:color="000000"/>
              <w:bottom w:val="single" w:sz="2" w:space="0" w:color="000000"/>
            </w:tcBorders>
            <w:shd w:val="clear" w:color="auto" w:fill="auto"/>
          </w:tcPr>
          <w:p w14:paraId="5A70F0AE"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W jaki sposób zamówienia mają być przekazywane do systemu księgowego / magazynowego, gdzie będą wystawiane faktury (standardowo system umożliwia wystawianie faktur ale </w:t>
            </w:r>
            <w:proofErr w:type="spellStart"/>
            <w:r>
              <w:rPr>
                <w:rFonts w:ascii="Verdana" w:hAnsi="Verdana"/>
                <w:sz w:val="20"/>
                <w:szCs w:val="20"/>
              </w:rPr>
              <w:t>większośc</w:t>
            </w:r>
            <w:proofErr w:type="spellEnd"/>
            <w:r>
              <w:rPr>
                <w:rFonts w:ascii="Verdana" w:hAnsi="Verdana"/>
                <w:sz w:val="20"/>
                <w:szCs w:val="20"/>
              </w:rPr>
              <w:t xml:space="preserve"> firm nie korzysta z tego ponieważ jest to zbyt daleko idące uproszczenie w stosunku do możliwości, które dają nam systemy księgowe - np. korekta faktury, analityka itd.)</w:t>
            </w:r>
          </w:p>
        </w:tc>
        <w:tc>
          <w:tcPr>
            <w:tcW w:w="5052" w:type="dxa"/>
            <w:tcBorders>
              <w:left w:val="single" w:sz="2" w:space="0" w:color="000000"/>
              <w:bottom w:val="single" w:sz="2" w:space="0" w:color="000000"/>
              <w:right w:val="single" w:sz="2" w:space="0" w:color="000000"/>
            </w:tcBorders>
            <w:shd w:val="clear" w:color="auto" w:fill="auto"/>
          </w:tcPr>
          <w:p w14:paraId="39CE2B11"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B6BC18F" w14:textId="77777777">
        <w:trPr>
          <w:trHeight w:val="869"/>
          <w:jc w:val="center"/>
        </w:trPr>
        <w:tc>
          <w:tcPr>
            <w:tcW w:w="5043" w:type="dxa"/>
            <w:tcBorders>
              <w:left w:val="single" w:sz="2" w:space="0" w:color="000000"/>
              <w:bottom w:val="single" w:sz="2" w:space="0" w:color="000000"/>
            </w:tcBorders>
            <w:shd w:val="clear" w:color="auto" w:fill="auto"/>
          </w:tcPr>
          <w:p w14:paraId="62B0C6EE"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Jakie statystyki i raporty mają być </w:t>
            </w:r>
            <w:proofErr w:type="spellStart"/>
            <w:r>
              <w:rPr>
                <w:rFonts w:ascii="Verdana" w:hAnsi="Verdana"/>
                <w:sz w:val="20"/>
                <w:szCs w:val="20"/>
              </w:rPr>
              <w:t>dostepne</w:t>
            </w:r>
            <w:proofErr w:type="spellEnd"/>
            <w:r>
              <w:rPr>
                <w:rFonts w:ascii="Verdana" w:hAnsi="Verdana"/>
                <w:sz w:val="20"/>
                <w:szCs w:val="20"/>
              </w:rPr>
              <w:t>? Raporty i statystyki dzielimy na typowo internetowe (wejścia) oraz sprzedażowe (zamówienia, koszyki etc.)</w:t>
            </w:r>
          </w:p>
        </w:tc>
        <w:tc>
          <w:tcPr>
            <w:tcW w:w="5052" w:type="dxa"/>
            <w:tcBorders>
              <w:left w:val="single" w:sz="2" w:space="0" w:color="000000"/>
              <w:bottom w:val="single" w:sz="2" w:space="0" w:color="000000"/>
              <w:right w:val="single" w:sz="2" w:space="0" w:color="000000"/>
            </w:tcBorders>
            <w:shd w:val="clear" w:color="auto" w:fill="auto"/>
          </w:tcPr>
          <w:p w14:paraId="32CC8735" w14:textId="2B7BF96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3CA55283" w14:textId="77777777">
        <w:trPr>
          <w:trHeight w:val="713"/>
          <w:jc w:val="center"/>
        </w:trPr>
        <w:tc>
          <w:tcPr>
            <w:tcW w:w="5043" w:type="dxa"/>
            <w:tcBorders>
              <w:left w:val="single" w:sz="2" w:space="0" w:color="000000"/>
              <w:bottom w:val="single" w:sz="2" w:space="0" w:color="000000"/>
            </w:tcBorders>
            <w:shd w:val="clear" w:color="auto" w:fill="auto"/>
          </w:tcPr>
          <w:p w14:paraId="1FED8BD4" w14:textId="07EE23A0" w:rsidR="00B725CC" w:rsidRDefault="00EA271E">
            <w:pPr>
              <w:pStyle w:val="Zawartotabeli"/>
              <w:widowControl w:val="0"/>
              <w:snapToGrid w:val="0"/>
              <w:rPr>
                <w:rFonts w:ascii="Verdana" w:hAnsi="Verdana"/>
                <w:sz w:val="20"/>
                <w:szCs w:val="20"/>
              </w:rPr>
            </w:pPr>
            <w:r>
              <w:rPr>
                <w:rFonts w:ascii="Verdana" w:hAnsi="Verdana"/>
                <w:sz w:val="20"/>
                <w:szCs w:val="20"/>
              </w:rPr>
              <w:t>Czy w e-commerce ma</w:t>
            </w:r>
            <w:r w:rsidR="007E4285">
              <w:rPr>
                <w:rFonts w:ascii="Verdana" w:hAnsi="Verdana"/>
                <w:sz w:val="20"/>
                <w:szCs w:val="20"/>
              </w:rPr>
              <w:t>ją</w:t>
            </w:r>
            <w:r>
              <w:rPr>
                <w:rFonts w:ascii="Verdana" w:hAnsi="Verdana"/>
                <w:sz w:val="20"/>
                <w:szCs w:val="20"/>
              </w:rPr>
              <w:t xml:space="preserve"> być zainstalowan</w:t>
            </w:r>
            <w:r w:rsidR="007E4285">
              <w:rPr>
                <w:rFonts w:ascii="Verdana" w:hAnsi="Verdana"/>
                <w:sz w:val="20"/>
                <w:szCs w:val="20"/>
              </w:rPr>
              <w:t>e narzędzia Google (</w:t>
            </w:r>
            <w:proofErr w:type="spellStart"/>
            <w:r w:rsidR="007E4285">
              <w:rPr>
                <w:rFonts w:ascii="Verdana" w:hAnsi="Verdana"/>
                <w:sz w:val="20"/>
                <w:szCs w:val="20"/>
              </w:rPr>
              <w:t>Analitics</w:t>
            </w:r>
            <w:proofErr w:type="spellEnd"/>
            <w:r w:rsidR="007E4285">
              <w:rPr>
                <w:rFonts w:ascii="Verdana" w:hAnsi="Verdana"/>
                <w:sz w:val="20"/>
                <w:szCs w:val="20"/>
              </w:rPr>
              <w:t xml:space="preserve">, Tag Manager, </w:t>
            </w:r>
            <w:proofErr w:type="spellStart"/>
            <w:r w:rsidR="007E4285">
              <w:rPr>
                <w:rFonts w:ascii="Verdana" w:hAnsi="Verdana"/>
                <w:sz w:val="20"/>
                <w:szCs w:val="20"/>
              </w:rPr>
              <w:t>Search</w:t>
            </w:r>
            <w:proofErr w:type="spellEnd"/>
            <w:r w:rsidR="007E4285">
              <w:rPr>
                <w:rFonts w:ascii="Verdana" w:hAnsi="Verdana"/>
                <w:sz w:val="20"/>
                <w:szCs w:val="20"/>
              </w:rPr>
              <w:t xml:space="preserve"> </w:t>
            </w:r>
            <w:proofErr w:type="spellStart"/>
            <w:r w:rsidR="007E4285">
              <w:rPr>
                <w:rFonts w:ascii="Verdana" w:hAnsi="Verdana"/>
                <w:sz w:val="20"/>
                <w:szCs w:val="20"/>
              </w:rPr>
              <w:t>Console</w:t>
            </w:r>
            <w:proofErr w:type="spellEnd"/>
            <w:r w:rsidR="007E4285">
              <w:rPr>
                <w:rFonts w:ascii="Verdana" w:hAnsi="Verdana"/>
                <w:sz w:val="20"/>
                <w:szCs w:val="20"/>
              </w:rPr>
              <w:t>)?</w:t>
            </w:r>
          </w:p>
        </w:tc>
        <w:tc>
          <w:tcPr>
            <w:tcW w:w="5052" w:type="dxa"/>
            <w:tcBorders>
              <w:left w:val="single" w:sz="2" w:space="0" w:color="000000"/>
              <w:bottom w:val="single" w:sz="2" w:space="0" w:color="000000"/>
              <w:right w:val="single" w:sz="2" w:space="0" w:color="000000"/>
            </w:tcBorders>
            <w:shd w:val="clear" w:color="auto" w:fill="auto"/>
          </w:tcPr>
          <w:p w14:paraId="771A07A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21D9A0D" w14:textId="77777777">
        <w:trPr>
          <w:trHeight w:val="1905"/>
          <w:jc w:val="center"/>
        </w:trPr>
        <w:tc>
          <w:tcPr>
            <w:tcW w:w="5043" w:type="dxa"/>
            <w:tcBorders>
              <w:left w:val="single" w:sz="2" w:space="0" w:color="000000"/>
              <w:bottom w:val="single" w:sz="2" w:space="0" w:color="000000"/>
            </w:tcBorders>
            <w:shd w:val="clear" w:color="auto" w:fill="auto"/>
          </w:tcPr>
          <w:p w14:paraId="2D5B3D57" w14:textId="77777777" w:rsidR="00B725CC" w:rsidRDefault="00EA271E">
            <w:pPr>
              <w:pStyle w:val="Zawartotabeli"/>
              <w:widowControl w:val="0"/>
              <w:snapToGrid w:val="0"/>
              <w:rPr>
                <w:rFonts w:ascii="Verdana" w:hAnsi="Verdana"/>
                <w:sz w:val="20"/>
                <w:szCs w:val="20"/>
              </w:rPr>
            </w:pPr>
            <w:r>
              <w:rPr>
                <w:rFonts w:ascii="Verdana" w:hAnsi="Verdana"/>
                <w:sz w:val="20"/>
                <w:szCs w:val="20"/>
              </w:rPr>
              <w:t>Czy sklep ma być w wielu językach (jeśli tak to jakich)? Czy konieczne jest aby każdy język miał swoją niezależną domenę lub subdomenę - np. www.nazwafirmy.pl , www.nazwafirmy.de (niemiecki), www.nazwafirmy.ru (rosyjski) czy wystarczy, że będzie to jedna domena a języki będą identyfikowane przez parametr w adresie URL?</w:t>
            </w:r>
          </w:p>
        </w:tc>
        <w:tc>
          <w:tcPr>
            <w:tcW w:w="5052" w:type="dxa"/>
            <w:tcBorders>
              <w:left w:val="single" w:sz="2" w:space="0" w:color="000000"/>
              <w:bottom w:val="single" w:sz="2" w:space="0" w:color="000000"/>
              <w:right w:val="single" w:sz="2" w:space="0" w:color="000000"/>
            </w:tcBorders>
            <w:shd w:val="clear" w:color="auto" w:fill="auto"/>
          </w:tcPr>
          <w:p w14:paraId="204CEC9A" w14:textId="4E1BBFE8"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577C9F1" w14:textId="77777777">
        <w:trPr>
          <w:trHeight w:val="1905"/>
          <w:jc w:val="center"/>
        </w:trPr>
        <w:tc>
          <w:tcPr>
            <w:tcW w:w="5043" w:type="dxa"/>
            <w:tcBorders>
              <w:left w:val="single" w:sz="2" w:space="0" w:color="000000"/>
              <w:bottom w:val="single" w:sz="2" w:space="0" w:color="000000"/>
            </w:tcBorders>
            <w:shd w:val="clear" w:color="auto" w:fill="auto"/>
          </w:tcPr>
          <w:p w14:paraId="04ABB0DB" w14:textId="77777777" w:rsidR="00B725CC" w:rsidRDefault="00EA271E">
            <w:pPr>
              <w:pStyle w:val="Zawartotabeli"/>
              <w:widowControl w:val="0"/>
              <w:snapToGrid w:val="0"/>
              <w:rPr>
                <w:rFonts w:ascii="Verdana" w:hAnsi="Verdana"/>
                <w:sz w:val="20"/>
                <w:szCs w:val="20"/>
              </w:rPr>
            </w:pPr>
            <w:r>
              <w:rPr>
                <w:rFonts w:ascii="Verdana" w:hAnsi="Verdana"/>
                <w:sz w:val="20"/>
                <w:szCs w:val="20"/>
              </w:rPr>
              <w:t>Czy sklep ma być w wielu walutach? Jeśli tak to jakich oraz czy ma być podstawowa waluta a inne wartość w innych walutach będzie przeliczana na podstawie kursu /kurs wymiany ściągany z NBP lub kurs wprowadzany ręcznie/. Czy raczej wartości w każdej walucie mają być wprowadzane do produktów niezależnie? (chodzi o sprzedaż różnych produktów z różnych kursem wymiany)</w:t>
            </w:r>
          </w:p>
        </w:tc>
        <w:tc>
          <w:tcPr>
            <w:tcW w:w="5052" w:type="dxa"/>
            <w:tcBorders>
              <w:left w:val="single" w:sz="2" w:space="0" w:color="000000"/>
              <w:bottom w:val="single" w:sz="2" w:space="0" w:color="000000"/>
              <w:right w:val="single" w:sz="2" w:space="0" w:color="000000"/>
            </w:tcBorders>
            <w:shd w:val="clear" w:color="auto" w:fill="auto"/>
          </w:tcPr>
          <w:p w14:paraId="49AC63A7" w14:textId="199DF8CE"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25162C50" w14:textId="77777777">
        <w:trPr>
          <w:trHeight w:val="1570"/>
          <w:jc w:val="center"/>
        </w:trPr>
        <w:tc>
          <w:tcPr>
            <w:tcW w:w="5043" w:type="dxa"/>
            <w:tcBorders>
              <w:left w:val="single" w:sz="2" w:space="0" w:color="000000"/>
              <w:bottom w:val="single" w:sz="2" w:space="0" w:color="000000"/>
            </w:tcBorders>
            <w:shd w:val="clear" w:color="auto" w:fill="auto"/>
          </w:tcPr>
          <w:p w14:paraId="0F8B1F4F" w14:textId="77777777" w:rsidR="00B725CC" w:rsidRDefault="00EA271E">
            <w:pPr>
              <w:pStyle w:val="Zawartotabeli"/>
              <w:widowControl w:val="0"/>
              <w:snapToGrid w:val="0"/>
              <w:rPr>
                <w:rFonts w:ascii="Verdana" w:hAnsi="Verdana"/>
                <w:sz w:val="20"/>
                <w:szCs w:val="20"/>
              </w:rPr>
            </w:pPr>
            <w:r>
              <w:rPr>
                <w:rFonts w:ascii="Verdana" w:hAnsi="Verdana"/>
                <w:sz w:val="20"/>
                <w:szCs w:val="20"/>
              </w:rPr>
              <w:t>Przy wielu językach zakładamy, że Zleceniodawca sam wprowadza tłumaczenia przez panel administracyjny. Domyślnie w systemie waluty nie są skorelowane z wyborem języka i na odwrót. Czy przyjęcia takich domyślnych rozwiązań jest wystarczające?</w:t>
            </w:r>
          </w:p>
        </w:tc>
        <w:tc>
          <w:tcPr>
            <w:tcW w:w="5052" w:type="dxa"/>
            <w:tcBorders>
              <w:left w:val="single" w:sz="2" w:space="0" w:color="000000"/>
              <w:bottom w:val="single" w:sz="2" w:space="0" w:color="000000"/>
              <w:right w:val="single" w:sz="2" w:space="0" w:color="000000"/>
            </w:tcBorders>
            <w:shd w:val="clear" w:color="auto" w:fill="auto"/>
          </w:tcPr>
          <w:p w14:paraId="673CDDCF"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31FAF5B" w14:textId="77777777">
        <w:trPr>
          <w:trHeight w:val="1091"/>
          <w:jc w:val="center"/>
        </w:trPr>
        <w:tc>
          <w:tcPr>
            <w:tcW w:w="5043" w:type="dxa"/>
            <w:tcBorders>
              <w:left w:val="single" w:sz="2" w:space="0" w:color="000000"/>
              <w:bottom w:val="single" w:sz="2" w:space="0" w:color="000000"/>
            </w:tcBorders>
            <w:shd w:val="clear" w:color="auto" w:fill="auto"/>
          </w:tcPr>
          <w:p w14:paraId="5EAEB1EE" w14:textId="78B0F8A9" w:rsidR="00B725CC" w:rsidRDefault="00EA271E">
            <w:pPr>
              <w:pStyle w:val="Zawartotabeli"/>
              <w:widowControl w:val="0"/>
              <w:snapToGrid w:val="0"/>
              <w:rPr>
                <w:rFonts w:ascii="Verdana" w:hAnsi="Verdana"/>
                <w:sz w:val="20"/>
                <w:szCs w:val="20"/>
              </w:rPr>
            </w:pPr>
            <w:r>
              <w:rPr>
                <w:rFonts w:ascii="Verdana" w:hAnsi="Verdana"/>
                <w:sz w:val="20"/>
                <w:szCs w:val="20"/>
              </w:rPr>
              <w:t xml:space="preserve">Czy planowane jest wprowadzenie środowiska </w:t>
            </w:r>
            <w:proofErr w:type="spellStart"/>
            <w:r w:rsidR="007E4285">
              <w:rPr>
                <w:rFonts w:ascii="Verdana" w:hAnsi="Verdana"/>
                <w:sz w:val="20"/>
                <w:szCs w:val="20"/>
              </w:rPr>
              <w:t>multistore</w:t>
            </w:r>
            <w:proofErr w:type="spellEnd"/>
            <w:r>
              <w:rPr>
                <w:rFonts w:ascii="Verdana" w:hAnsi="Verdana"/>
                <w:sz w:val="20"/>
                <w:szCs w:val="20"/>
              </w:rPr>
              <w:t>? (wiele sklepów w różnych domenach opartych na tym samym panelu administracyjnym)</w:t>
            </w:r>
          </w:p>
        </w:tc>
        <w:tc>
          <w:tcPr>
            <w:tcW w:w="5052" w:type="dxa"/>
            <w:tcBorders>
              <w:left w:val="single" w:sz="2" w:space="0" w:color="000000"/>
              <w:bottom w:val="single" w:sz="2" w:space="0" w:color="000000"/>
              <w:right w:val="single" w:sz="2" w:space="0" w:color="000000"/>
            </w:tcBorders>
            <w:shd w:val="clear" w:color="auto" w:fill="auto"/>
          </w:tcPr>
          <w:p w14:paraId="6EECF27E"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69C43EA" w14:textId="77777777">
        <w:trPr>
          <w:trHeight w:val="1905"/>
          <w:jc w:val="center"/>
        </w:trPr>
        <w:tc>
          <w:tcPr>
            <w:tcW w:w="5043" w:type="dxa"/>
            <w:tcBorders>
              <w:left w:val="single" w:sz="2" w:space="0" w:color="000000"/>
              <w:bottom w:val="single" w:sz="2" w:space="0" w:color="000000"/>
            </w:tcBorders>
            <w:shd w:val="clear" w:color="auto" w:fill="auto"/>
          </w:tcPr>
          <w:p w14:paraId="4196F8F8" w14:textId="37286D2F" w:rsidR="00B725CC" w:rsidRDefault="00EA271E">
            <w:pPr>
              <w:pStyle w:val="Zawartotabeli"/>
              <w:widowControl w:val="0"/>
              <w:snapToGrid w:val="0"/>
              <w:rPr>
                <w:rFonts w:ascii="Verdana" w:hAnsi="Verdana"/>
                <w:sz w:val="20"/>
                <w:szCs w:val="20"/>
              </w:rPr>
            </w:pPr>
            <w:r>
              <w:rPr>
                <w:rFonts w:ascii="Verdana" w:hAnsi="Verdana"/>
                <w:sz w:val="20"/>
                <w:szCs w:val="20"/>
              </w:rPr>
              <w:lastRenderedPageBreak/>
              <w:t xml:space="preserve">Jakie cele biznesowe mają być zrealizowane dzięki zastosowaniu </w:t>
            </w:r>
            <w:proofErr w:type="spellStart"/>
            <w:r w:rsidR="007E4285">
              <w:rPr>
                <w:rFonts w:ascii="Verdana" w:hAnsi="Verdana"/>
                <w:sz w:val="20"/>
                <w:szCs w:val="20"/>
              </w:rPr>
              <w:t>multistore</w:t>
            </w:r>
            <w:proofErr w:type="spellEnd"/>
            <w:r>
              <w:rPr>
                <w:rFonts w:ascii="Verdana" w:hAnsi="Verdana"/>
                <w:sz w:val="20"/>
                <w:szCs w:val="20"/>
              </w:rPr>
              <w:t xml:space="preserve">? Czy każdy ze sklepów będzie korzystał z tej samej bazy produktowej, czy jednak część produktów ma być dostępna w jednym sklepie, część w innym? (czy są takie produkty, które będą musiały być dostępne we wszystkich sklepach w </w:t>
            </w:r>
            <w:proofErr w:type="spellStart"/>
            <w:r>
              <w:rPr>
                <w:rFonts w:ascii="Verdana" w:hAnsi="Verdana"/>
                <w:sz w:val="20"/>
                <w:szCs w:val="20"/>
              </w:rPr>
              <w:t>multistore</w:t>
            </w:r>
            <w:proofErr w:type="spellEnd"/>
            <w:r>
              <w:rPr>
                <w:rFonts w:ascii="Verdana" w:hAnsi="Verdana"/>
                <w:sz w:val="20"/>
                <w:szCs w:val="20"/>
              </w:rPr>
              <w:t xml:space="preserve">). Czy dla każdego sklepu z grupy </w:t>
            </w:r>
            <w:proofErr w:type="spellStart"/>
            <w:r>
              <w:rPr>
                <w:rFonts w:ascii="Verdana" w:hAnsi="Verdana"/>
                <w:sz w:val="20"/>
                <w:szCs w:val="20"/>
              </w:rPr>
              <w:t>multistore</w:t>
            </w:r>
            <w:proofErr w:type="spellEnd"/>
            <w:r>
              <w:rPr>
                <w:rFonts w:ascii="Verdana" w:hAnsi="Verdana"/>
                <w:sz w:val="20"/>
                <w:szCs w:val="20"/>
              </w:rPr>
              <w:t xml:space="preserve"> mają być dostępne osobne magazyny czy jest jeden wspólny magazyn? Jak wygląda sprawa dzielenia zamówień (zbiorcza lista zamówień dla wszystkich sklepów czy każdy sklep ma swoje zamówienia)? Czy użytkownik który się rejestruje w </w:t>
            </w:r>
            <w:r w:rsidR="007E4285">
              <w:rPr>
                <w:rFonts w:ascii="Verdana" w:hAnsi="Verdana"/>
                <w:sz w:val="20"/>
                <w:szCs w:val="20"/>
              </w:rPr>
              <w:t>jednym</w:t>
            </w:r>
            <w:r>
              <w:rPr>
                <w:rFonts w:ascii="Verdana" w:hAnsi="Verdana"/>
                <w:sz w:val="20"/>
                <w:szCs w:val="20"/>
              </w:rPr>
              <w:t xml:space="preserve"> ze sklepów ma również dostęp do pozostałych sklepów? Czy w instalacji </w:t>
            </w:r>
            <w:proofErr w:type="spellStart"/>
            <w:r>
              <w:rPr>
                <w:rFonts w:ascii="Verdana" w:hAnsi="Verdana"/>
                <w:sz w:val="20"/>
                <w:szCs w:val="20"/>
              </w:rPr>
              <w:t>multistore</w:t>
            </w:r>
            <w:proofErr w:type="spellEnd"/>
            <w:r>
              <w:rPr>
                <w:rFonts w:ascii="Verdana" w:hAnsi="Verdana"/>
                <w:sz w:val="20"/>
                <w:szCs w:val="20"/>
              </w:rPr>
              <w:t xml:space="preserve"> występuje jeden administrator i on ma dostęp do wszystkich sklepów czy musza być wydzielone role (administratorzy zarządzający oddzielnie sklepami) + jeden </w:t>
            </w:r>
            <w:proofErr w:type="spellStart"/>
            <w:r>
              <w:rPr>
                <w:rFonts w:ascii="Verdana" w:hAnsi="Verdana"/>
                <w:sz w:val="20"/>
                <w:szCs w:val="20"/>
              </w:rPr>
              <w:t>superadmin</w:t>
            </w:r>
            <w:proofErr w:type="spellEnd"/>
            <w:r>
              <w:rPr>
                <w:rFonts w:ascii="Verdana" w:hAnsi="Verdana"/>
                <w:sz w:val="20"/>
                <w:szCs w:val="20"/>
              </w:rPr>
              <w:t>.</w:t>
            </w:r>
          </w:p>
        </w:tc>
        <w:tc>
          <w:tcPr>
            <w:tcW w:w="5052" w:type="dxa"/>
            <w:tcBorders>
              <w:left w:val="single" w:sz="2" w:space="0" w:color="000000"/>
              <w:bottom w:val="single" w:sz="2" w:space="0" w:color="000000"/>
              <w:right w:val="single" w:sz="2" w:space="0" w:color="000000"/>
            </w:tcBorders>
            <w:shd w:val="clear" w:color="auto" w:fill="auto"/>
          </w:tcPr>
          <w:p w14:paraId="57DA23CD"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2FFA9B91" w14:textId="77777777">
        <w:trPr>
          <w:trHeight w:val="752"/>
          <w:jc w:val="center"/>
        </w:trPr>
        <w:tc>
          <w:tcPr>
            <w:tcW w:w="5043" w:type="dxa"/>
            <w:tcBorders>
              <w:left w:val="single" w:sz="2" w:space="0" w:color="000000"/>
              <w:bottom w:val="single" w:sz="2" w:space="0" w:color="000000"/>
            </w:tcBorders>
            <w:shd w:val="clear" w:color="auto" w:fill="auto"/>
          </w:tcPr>
          <w:p w14:paraId="13E65D0C" w14:textId="3E139EA9" w:rsidR="00B725CC" w:rsidRDefault="00EA271E">
            <w:pPr>
              <w:pStyle w:val="Zawartotabeli"/>
              <w:widowControl w:val="0"/>
              <w:snapToGrid w:val="0"/>
              <w:rPr>
                <w:rFonts w:ascii="Verdana" w:hAnsi="Verdana"/>
                <w:sz w:val="20"/>
                <w:szCs w:val="20"/>
              </w:rPr>
            </w:pPr>
            <w:r>
              <w:rPr>
                <w:rFonts w:ascii="Verdana" w:hAnsi="Verdana"/>
                <w:sz w:val="20"/>
                <w:szCs w:val="20"/>
              </w:rPr>
              <w:t xml:space="preserve">Jeśli stosujemy opcję </w:t>
            </w:r>
            <w:proofErr w:type="spellStart"/>
            <w:r w:rsidR="007E4285">
              <w:rPr>
                <w:rFonts w:ascii="Verdana" w:hAnsi="Verdana"/>
                <w:sz w:val="20"/>
                <w:szCs w:val="20"/>
              </w:rPr>
              <w:t>multistore</w:t>
            </w:r>
            <w:proofErr w:type="spellEnd"/>
            <w:r>
              <w:rPr>
                <w:rFonts w:ascii="Verdana" w:hAnsi="Verdana"/>
                <w:sz w:val="20"/>
                <w:szCs w:val="20"/>
              </w:rPr>
              <w:t xml:space="preserve"> to czy sklepy mają różnić się formami dostawy i płatności? w jaki sposób, wg. jakich zasad?</w:t>
            </w:r>
          </w:p>
        </w:tc>
        <w:tc>
          <w:tcPr>
            <w:tcW w:w="5052" w:type="dxa"/>
            <w:tcBorders>
              <w:left w:val="single" w:sz="2" w:space="0" w:color="000000"/>
              <w:bottom w:val="single" w:sz="2" w:space="0" w:color="000000"/>
              <w:right w:val="single" w:sz="2" w:space="0" w:color="000000"/>
            </w:tcBorders>
            <w:shd w:val="clear" w:color="auto" w:fill="auto"/>
          </w:tcPr>
          <w:p w14:paraId="078C6490"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656125EF" w14:textId="77777777">
        <w:trPr>
          <w:trHeight w:val="1162"/>
          <w:jc w:val="center"/>
        </w:trPr>
        <w:tc>
          <w:tcPr>
            <w:tcW w:w="5043" w:type="dxa"/>
            <w:tcBorders>
              <w:left w:val="single" w:sz="2" w:space="0" w:color="000000"/>
              <w:bottom w:val="single" w:sz="2" w:space="0" w:color="000000"/>
            </w:tcBorders>
            <w:shd w:val="clear" w:color="auto" w:fill="auto"/>
          </w:tcPr>
          <w:p w14:paraId="3C2EC671" w14:textId="77777777" w:rsidR="00B725CC" w:rsidRDefault="00EA271E">
            <w:pPr>
              <w:pStyle w:val="Zawartotabeli"/>
              <w:widowControl w:val="0"/>
              <w:snapToGrid w:val="0"/>
              <w:rPr>
                <w:rFonts w:ascii="Verdana" w:hAnsi="Verdana"/>
                <w:sz w:val="20"/>
                <w:szCs w:val="20"/>
              </w:rPr>
            </w:pPr>
            <w:r>
              <w:rPr>
                <w:rFonts w:ascii="Verdana" w:hAnsi="Verdana"/>
                <w:sz w:val="20"/>
                <w:szCs w:val="20"/>
              </w:rPr>
              <w:t>Czy sklep ma mieć specjalne funkcje dla klientów biznesowych (b2b – business to business). Jeśli tak to poprosimy o szczegółową listę wraz z opisem działania każdej funkcjonalności</w:t>
            </w:r>
          </w:p>
        </w:tc>
        <w:tc>
          <w:tcPr>
            <w:tcW w:w="5052" w:type="dxa"/>
            <w:tcBorders>
              <w:left w:val="single" w:sz="2" w:space="0" w:color="000000"/>
              <w:bottom w:val="single" w:sz="2" w:space="0" w:color="000000"/>
              <w:right w:val="single" w:sz="2" w:space="0" w:color="000000"/>
            </w:tcBorders>
            <w:shd w:val="clear" w:color="auto" w:fill="auto"/>
          </w:tcPr>
          <w:p w14:paraId="697FC2CD"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0941E82" w14:textId="77777777">
        <w:trPr>
          <w:trHeight w:val="1277"/>
          <w:jc w:val="center"/>
        </w:trPr>
        <w:tc>
          <w:tcPr>
            <w:tcW w:w="5043" w:type="dxa"/>
            <w:tcBorders>
              <w:left w:val="single" w:sz="2" w:space="0" w:color="000000"/>
              <w:bottom w:val="single" w:sz="2" w:space="0" w:color="000000"/>
            </w:tcBorders>
            <w:shd w:val="clear" w:color="auto" w:fill="auto"/>
          </w:tcPr>
          <w:p w14:paraId="5AF93E81" w14:textId="77777777" w:rsidR="00B725CC" w:rsidRDefault="00EA271E">
            <w:pPr>
              <w:pStyle w:val="Zawartotabeli"/>
              <w:widowControl w:val="0"/>
              <w:snapToGrid w:val="0"/>
              <w:rPr>
                <w:rFonts w:ascii="Verdana" w:hAnsi="Verdana"/>
                <w:sz w:val="20"/>
                <w:szCs w:val="20"/>
              </w:rPr>
            </w:pPr>
            <w:r>
              <w:rPr>
                <w:rFonts w:ascii="Verdana" w:hAnsi="Verdana"/>
                <w:sz w:val="20"/>
                <w:szCs w:val="20"/>
              </w:rPr>
              <w:t>Czy dostęp do frontu sklepu ma być możliwy tylko po zalogowaniu się + specjalne ceny dla różnych grup klientów? Czy ewentualnie dostęp ma być do całego sklepu ale niezalogowani nie widzą cen?</w:t>
            </w:r>
          </w:p>
        </w:tc>
        <w:tc>
          <w:tcPr>
            <w:tcW w:w="5052" w:type="dxa"/>
            <w:tcBorders>
              <w:left w:val="single" w:sz="2" w:space="0" w:color="000000"/>
              <w:bottom w:val="single" w:sz="2" w:space="0" w:color="000000"/>
              <w:right w:val="single" w:sz="2" w:space="0" w:color="000000"/>
            </w:tcBorders>
            <w:shd w:val="clear" w:color="auto" w:fill="auto"/>
          </w:tcPr>
          <w:p w14:paraId="26DFBE4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F99D0D3" w14:textId="77777777">
        <w:trPr>
          <w:trHeight w:val="1013"/>
          <w:jc w:val="center"/>
        </w:trPr>
        <w:tc>
          <w:tcPr>
            <w:tcW w:w="5043" w:type="dxa"/>
            <w:tcBorders>
              <w:left w:val="single" w:sz="2" w:space="0" w:color="000000"/>
              <w:bottom w:val="single" w:sz="2" w:space="0" w:color="000000"/>
            </w:tcBorders>
            <w:shd w:val="clear" w:color="auto" w:fill="auto"/>
          </w:tcPr>
          <w:p w14:paraId="7D634434" w14:textId="77777777" w:rsidR="00B725CC" w:rsidRDefault="00EA271E">
            <w:pPr>
              <w:pStyle w:val="Zawartotabeli"/>
              <w:widowControl w:val="0"/>
              <w:snapToGrid w:val="0"/>
              <w:rPr>
                <w:rFonts w:ascii="Verdana" w:hAnsi="Verdana"/>
                <w:sz w:val="20"/>
                <w:szCs w:val="20"/>
              </w:rPr>
            </w:pPr>
            <w:r>
              <w:rPr>
                <w:rFonts w:ascii="Verdana" w:hAnsi="Verdana"/>
                <w:sz w:val="20"/>
                <w:szCs w:val="20"/>
              </w:rPr>
              <w:t>Czy ma być możliwość zakupów za kredyt kupiecki? (wydłużone terminy płatności dla poszczególnych grup klientów, określanie limitów kredytu dla grup klientów)</w:t>
            </w:r>
          </w:p>
        </w:tc>
        <w:tc>
          <w:tcPr>
            <w:tcW w:w="5052" w:type="dxa"/>
            <w:tcBorders>
              <w:left w:val="single" w:sz="2" w:space="0" w:color="000000"/>
              <w:bottom w:val="single" w:sz="2" w:space="0" w:color="000000"/>
              <w:right w:val="single" w:sz="2" w:space="0" w:color="000000"/>
            </w:tcBorders>
            <w:shd w:val="clear" w:color="auto" w:fill="auto"/>
          </w:tcPr>
          <w:p w14:paraId="643C7D25"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2D129E6" w14:textId="77777777">
        <w:trPr>
          <w:trHeight w:val="25"/>
          <w:jc w:val="center"/>
        </w:trPr>
        <w:tc>
          <w:tcPr>
            <w:tcW w:w="5043" w:type="dxa"/>
            <w:tcBorders>
              <w:left w:val="single" w:sz="2" w:space="0" w:color="000000"/>
              <w:bottom w:val="single" w:sz="2" w:space="0" w:color="000000"/>
            </w:tcBorders>
            <w:shd w:val="clear" w:color="auto" w:fill="auto"/>
          </w:tcPr>
          <w:p w14:paraId="4AED2D6E"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Czy przewiduje się </w:t>
            </w:r>
            <w:proofErr w:type="spellStart"/>
            <w:r>
              <w:rPr>
                <w:rFonts w:ascii="Verdana" w:hAnsi="Verdana"/>
                <w:sz w:val="20"/>
                <w:szCs w:val="20"/>
              </w:rPr>
              <w:t>workflow</w:t>
            </w:r>
            <w:proofErr w:type="spellEnd"/>
            <w:r>
              <w:rPr>
                <w:rFonts w:ascii="Verdana" w:hAnsi="Verdana"/>
                <w:sz w:val="20"/>
                <w:szCs w:val="20"/>
              </w:rPr>
              <w:t xml:space="preserve"> zakupowy? (Pracownik klienta zamawia towar ale zamówienie jest realizowane dopiero po potwierdzeniu przez jego przełożonego lub osobę upoważnioną). Czy osoba zatwierdzająca może zmienić zamówienie (edycja) czy ma tylko możliwość zatwierdzenia, wysłania do korekty z opisem, ewentualnie anulowania zamówienia?</w:t>
            </w:r>
          </w:p>
        </w:tc>
        <w:tc>
          <w:tcPr>
            <w:tcW w:w="5052" w:type="dxa"/>
            <w:tcBorders>
              <w:left w:val="single" w:sz="2" w:space="0" w:color="000000"/>
              <w:bottom w:val="single" w:sz="2" w:space="0" w:color="000000"/>
              <w:right w:val="single" w:sz="2" w:space="0" w:color="000000"/>
            </w:tcBorders>
            <w:shd w:val="clear" w:color="auto" w:fill="auto"/>
          </w:tcPr>
          <w:p w14:paraId="07F4BBB1"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7D9C3286" w14:textId="77777777">
        <w:trPr>
          <w:trHeight w:val="1716"/>
          <w:jc w:val="center"/>
        </w:trPr>
        <w:tc>
          <w:tcPr>
            <w:tcW w:w="5043" w:type="dxa"/>
            <w:tcBorders>
              <w:left w:val="single" w:sz="2" w:space="0" w:color="000000"/>
              <w:bottom w:val="single" w:sz="2" w:space="0" w:color="000000"/>
            </w:tcBorders>
            <w:shd w:val="clear" w:color="auto" w:fill="auto"/>
          </w:tcPr>
          <w:p w14:paraId="3D414A07" w14:textId="77777777" w:rsidR="00B725CC" w:rsidRDefault="00EA271E">
            <w:pPr>
              <w:pStyle w:val="Zawartotabeli"/>
              <w:widowControl w:val="0"/>
              <w:snapToGrid w:val="0"/>
              <w:rPr>
                <w:rFonts w:ascii="Verdana" w:hAnsi="Verdana"/>
                <w:sz w:val="20"/>
                <w:szCs w:val="20"/>
              </w:rPr>
            </w:pPr>
            <w:r>
              <w:rPr>
                <w:rFonts w:ascii="Verdana" w:hAnsi="Verdana"/>
                <w:sz w:val="20"/>
                <w:szCs w:val="20"/>
              </w:rPr>
              <w:t>Jeśli zakładamy sprzedaż B2B to czy klienci biznesowi mają mieć inny interfejs do wyszukiwania, dodawania produktów do koszyka? (Klienci B2B zwykle szukają produktów po kodach i wolą widok tabelaryczny gdzie szybko mogą dodać wiele produktów do koszyka.</w:t>
            </w:r>
          </w:p>
        </w:tc>
        <w:tc>
          <w:tcPr>
            <w:tcW w:w="5052" w:type="dxa"/>
            <w:tcBorders>
              <w:left w:val="single" w:sz="2" w:space="0" w:color="000000"/>
              <w:bottom w:val="single" w:sz="2" w:space="0" w:color="000000"/>
              <w:right w:val="single" w:sz="2" w:space="0" w:color="000000"/>
            </w:tcBorders>
            <w:shd w:val="clear" w:color="auto" w:fill="auto"/>
          </w:tcPr>
          <w:p w14:paraId="0CC1B07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2D01B5D0" w14:textId="77777777">
        <w:trPr>
          <w:trHeight w:val="1905"/>
          <w:jc w:val="center"/>
        </w:trPr>
        <w:tc>
          <w:tcPr>
            <w:tcW w:w="5043" w:type="dxa"/>
            <w:tcBorders>
              <w:left w:val="single" w:sz="2" w:space="0" w:color="000000"/>
              <w:bottom w:val="single" w:sz="2" w:space="0" w:color="000000"/>
            </w:tcBorders>
            <w:shd w:val="clear" w:color="auto" w:fill="auto"/>
          </w:tcPr>
          <w:p w14:paraId="6C4B48B2"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Wyszukiwarka. Czy wystarczy wyszukiwarka uproszczona (jedno okienko z podpowiedziami), czy </w:t>
            </w:r>
            <w:proofErr w:type="spellStart"/>
            <w:r>
              <w:rPr>
                <w:rFonts w:ascii="Verdana" w:hAnsi="Verdana"/>
                <w:sz w:val="20"/>
                <w:szCs w:val="20"/>
              </w:rPr>
              <w:t>powina</w:t>
            </w:r>
            <w:proofErr w:type="spellEnd"/>
            <w:r>
              <w:rPr>
                <w:rFonts w:ascii="Verdana" w:hAnsi="Verdana"/>
                <w:sz w:val="20"/>
                <w:szCs w:val="20"/>
              </w:rPr>
              <w:t xml:space="preserve"> zostać zaprojektowana wyszukiwarka rozbudowana, umożliwiająca wyszukiwanie po różnych polach informacyjnych, z listami wyboru (np. po producencie czy po kategorii). Jeśli są jakieś specjalne wymagania odnośnie wyszukiwarki proszę o możliwie dokładne sprecyzowanie.</w:t>
            </w:r>
          </w:p>
        </w:tc>
        <w:tc>
          <w:tcPr>
            <w:tcW w:w="5052" w:type="dxa"/>
            <w:tcBorders>
              <w:left w:val="single" w:sz="2" w:space="0" w:color="000000"/>
              <w:bottom w:val="single" w:sz="2" w:space="0" w:color="000000"/>
              <w:right w:val="single" w:sz="2" w:space="0" w:color="000000"/>
            </w:tcBorders>
            <w:shd w:val="clear" w:color="auto" w:fill="auto"/>
          </w:tcPr>
          <w:p w14:paraId="1F30C4FC"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DB15FEB" w14:textId="77777777">
        <w:trPr>
          <w:trHeight w:val="387"/>
          <w:jc w:val="center"/>
        </w:trPr>
        <w:tc>
          <w:tcPr>
            <w:tcW w:w="5043" w:type="dxa"/>
            <w:tcBorders>
              <w:left w:val="single" w:sz="2" w:space="0" w:color="000000"/>
              <w:bottom w:val="single" w:sz="2" w:space="0" w:color="000000"/>
            </w:tcBorders>
            <w:shd w:val="clear" w:color="auto" w:fill="auto"/>
          </w:tcPr>
          <w:p w14:paraId="35A8C43B" w14:textId="77777777" w:rsidR="00B725CC" w:rsidRDefault="00EA271E">
            <w:pPr>
              <w:pStyle w:val="Zawartotabeli"/>
              <w:widowControl w:val="0"/>
              <w:snapToGrid w:val="0"/>
              <w:rPr>
                <w:rFonts w:ascii="Verdana" w:hAnsi="Verdana"/>
                <w:sz w:val="20"/>
                <w:szCs w:val="20"/>
              </w:rPr>
            </w:pPr>
            <w:r>
              <w:rPr>
                <w:rFonts w:ascii="Verdana" w:hAnsi="Verdana"/>
                <w:sz w:val="20"/>
                <w:szCs w:val="20"/>
              </w:rPr>
              <w:t>Jaki jest przewidziany budżet na wdrożenie e-commerce?</w:t>
            </w:r>
          </w:p>
        </w:tc>
        <w:tc>
          <w:tcPr>
            <w:tcW w:w="5052" w:type="dxa"/>
            <w:tcBorders>
              <w:left w:val="single" w:sz="2" w:space="0" w:color="000000"/>
              <w:bottom w:val="single" w:sz="2" w:space="0" w:color="000000"/>
              <w:right w:val="single" w:sz="2" w:space="0" w:color="000000"/>
            </w:tcBorders>
            <w:shd w:val="clear" w:color="auto" w:fill="auto"/>
          </w:tcPr>
          <w:p w14:paraId="267CD2D8"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9BBB213" w14:textId="77777777">
        <w:trPr>
          <w:trHeight w:val="218"/>
          <w:jc w:val="center"/>
        </w:trPr>
        <w:tc>
          <w:tcPr>
            <w:tcW w:w="5043" w:type="dxa"/>
            <w:tcBorders>
              <w:left w:val="single" w:sz="2" w:space="0" w:color="000000"/>
              <w:bottom w:val="single" w:sz="2" w:space="0" w:color="000000"/>
            </w:tcBorders>
            <w:shd w:val="clear" w:color="auto" w:fill="auto"/>
          </w:tcPr>
          <w:p w14:paraId="38B97DBB" w14:textId="77777777" w:rsidR="00B725CC" w:rsidRDefault="00EA271E">
            <w:pPr>
              <w:pStyle w:val="Zawartotabeli"/>
              <w:widowControl w:val="0"/>
              <w:snapToGrid w:val="0"/>
              <w:rPr>
                <w:rFonts w:ascii="Verdana" w:hAnsi="Verdana"/>
                <w:sz w:val="20"/>
                <w:szCs w:val="20"/>
              </w:rPr>
            </w:pPr>
            <w:r>
              <w:rPr>
                <w:rFonts w:ascii="Verdana" w:hAnsi="Verdana"/>
                <w:sz w:val="20"/>
                <w:szCs w:val="20"/>
              </w:rPr>
              <w:lastRenderedPageBreak/>
              <w:t>Jakie jest deadline na projekt?</w:t>
            </w:r>
          </w:p>
        </w:tc>
        <w:tc>
          <w:tcPr>
            <w:tcW w:w="5052" w:type="dxa"/>
            <w:tcBorders>
              <w:left w:val="single" w:sz="2" w:space="0" w:color="000000"/>
              <w:bottom w:val="single" w:sz="2" w:space="0" w:color="000000"/>
              <w:right w:val="single" w:sz="2" w:space="0" w:color="000000"/>
            </w:tcBorders>
            <w:shd w:val="clear" w:color="auto" w:fill="auto"/>
          </w:tcPr>
          <w:p w14:paraId="3F195416"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4DF6B11" w14:textId="77777777">
        <w:trPr>
          <w:trHeight w:val="474"/>
          <w:jc w:val="center"/>
        </w:trPr>
        <w:tc>
          <w:tcPr>
            <w:tcW w:w="5043" w:type="dxa"/>
            <w:tcBorders>
              <w:left w:val="single" w:sz="2" w:space="0" w:color="000000"/>
              <w:bottom w:val="single" w:sz="2" w:space="0" w:color="000000"/>
            </w:tcBorders>
            <w:shd w:val="clear" w:color="auto" w:fill="auto"/>
          </w:tcPr>
          <w:p w14:paraId="40AB53D3" w14:textId="77777777" w:rsidR="00B725CC" w:rsidRDefault="00EA271E">
            <w:pPr>
              <w:pStyle w:val="Zawartotabeli"/>
              <w:widowControl w:val="0"/>
              <w:snapToGrid w:val="0"/>
              <w:rPr>
                <w:rFonts w:ascii="Verdana" w:hAnsi="Verdana"/>
                <w:sz w:val="20"/>
                <w:szCs w:val="20"/>
              </w:rPr>
            </w:pPr>
            <w:r>
              <w:rPr>
                <w:rFonts w:ascii="Verdana" w:hAnsi="Verdana"/>
                <w:sz w:val="20"/>
                <w:szCs w:val="20"/>
              </w:rPr>
              <w:t xml:space="preserve">Proszę o zdefiniowanie innych / dodatkowych wymagań </w:t>
            </w:r>
          </w:p>
        </w:tc>
        <w:tc>
          <w:tcPr>
            <w:tcW w:w="5052" w:type="dxa"/>
            <w:tcBorders>
              <w:left w:val="single" w:sz="2" w:space="0" w:color="000000"/>
              <w:bottom w:val="single" w:sz="2" w:space="0" w:color="000000"/>
              <w:right w:val="single" w:sz="2" w:space="0" w:color="000000"/>
            </w:tcBorders>
            <w:shd w:val="clear" w:color="auto" w:fill="auto"/>
          </w:tcPr>
          <w:p w14:paraId="07BBA617"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33B73F0A" w14:textId="77777777">
        <w:trPr>
          <w:trHeight w:val="1905"/>
          <w:jc w:val="center"/>
        </w:trPr>
        <w:tc>
          <w:tcPr>
            <w:tcW w:w="5043" w:type="dxa"/>
            <w:tcBorders>
              <w:left w:val="single" w:sz="2" w:space="0" w:color="000000"/>
              <w:bottom w:val="single" w:sz="2" w:space="0" w:color="000000"/>
            </w:tcBorders>
            <w:shd w:val="clear" w:color="auto" w:fill="auto"/>
          </w:tcPr>
          <w:p w14:paraId="4A1B332E" w14:textId="77777777" w:rsidR="00B725CC" w:rsidRDefault="00EA271E">
            <w:pPr>
              <w:pStyle w:val="Zawartotabeli"/>
              <w:widowControl w:val="0"/>
              <w:snapToGrid w:val="0"/>
              <w:rPr>
                <w:rFonts w:ascii="Verdana" w:hAnsi="Verdana"/>
                <w:sz w:val="20"/>
                <w:szCs w:val="20"/>
              </w:rPr>
            </w:pPr>
            <w:r>
              <w:rPr>
                <w:rFonts w:ascii="Verdana" w:hAnsi="Verdana"/>
                <w:sz w:val="20"/>
                <w:szCs w:val="20"/>
              </w:rPr>
              <w:t>Czy chcieliby Państwo wraz z budową e-commerce zamówić aplikację mobilną? Jeśli tak to na jakie systemy (Android (np. Samsung), iOS (np. iPhone), Windows Mobile (Lumia Nokia). Każdy system jest wyceniany oddzielne jeśli chodzi o oprogramowanie aplikacji. Dodatkowo do rozważenia pozostaje zrobienie aplikacji nie tylko na smartfony ale również na tablety (inna grafika). Aplikacja pozwalająca na sprzedaż przez kanał mobilny (poza RWD) podnosi znacznie lojalność klientów ale stanowi spory wydatek na start.</w:t>
            </w:r>
          </w:p>
        </w:tc>
        <w:tc>
          <w:tcPr>
            <w:tcW w:w="5052" w:type="dxa"/>
            <w:tcBorders>
              <w:left w:val="single" w:sz="2" w:space="0" w:color="000000"/>
              <w:bottom w:val="single" w:sz="2" w:space="0" w:color="000000"/>
              <w:right w:val="single" w:sz="2" w:space="0" w:color="000000"/>
            </w:tcBorders>
            <w:shd w:val="clear" w:color="auto" w:fill="auto"/>
          </w:tcPr>
          <w:p w14:paraId="10875AE8"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1CEF95FA" w14:textId="77777777">
        <w:trPr>
          <w:trHeight w:val="1905"/>
          <w:jc w:val="center"/>
        </w:trPr>
        <w:tc>
          <w:tcPr>
            <w:tcW w:w="5043" w:type="dxa"/>
            <w:tcBorders>
              <w:left w:val="single" w:sz="2" w:space="0" w:color="000000"/>
              <w:bottom w:val="single" w:sz="2" w:space="0" w:color="000000"/>
            </w:tcBorders>
            <w:shd w:val="clear" w:color="auto" w:fill="auto"/>
          </w:tcPr>
          <w:p w14:paraId="17FA246C" w14:textId="77777777" w:rsidR="00B725CC" w:rsidRDefault="00EA271E">
            <w:pPr>
              <w:pStyle w:val="Zawartotabeli"/>
              <w:widowControl w:val="0"/>
              <w:snapToGrid w:val="0"/>
              <w:rPr>
                <w:rFonts w:ascii="Verdana" w:hAnsi="Verdana"/>
                <w:sz w:val="20"/>
                <w:szCs w:val="20"/>
              </w:rPr>
            </w:pPr>
            <w:r>
              <w:rPr>
                <w:rFonts w:ascii="Verdana" w:hAnsi="Verdana"/>
                <w:sz w:val="20"/>
                <w:szCs w:val="20"/>
              </w:rPr>
              <w:t>Jakie jednostki miary będą posiadały produkty w sklepie? (np. kg, litry, m2, m3, palety, paczki, inne). Czy planujecie Państwo sprzedaż na pełne paczki / palety ale cena za 1 m2 jest ceną jednostkową produktu? (trzeba wtedy wprowadzić mechanizm umożliwiający zamawianie pełnych paczek i przeliczanie koszyka w oparciu o ilość paczek a nie ilość m2).</w:t>
            </w:r>
          </w:p>
        </w:tc>
        <w:tc>
          <w:tcPr>
            <w:tcW w:w="5052" w:type="dxa"/>
            <w:tcBorders>
              <w:left w:val="single" w:sz="2" w:space="0" w:color="000000"/>
              <w:bottom w:val="single" w:sz="2" w:space="0" w:color="000000"/>
              <w:right w:val="single" w:sz="2" w:space="0" w:color="000000"/>
            </w:tcBorders>
            <w:shd w:val="clear" w:color="auto" w:fill="auto"/>
          </w:tcPr>
          <w:p w14:paraId="72540924"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5F72E80E" w14:textId="77777777">
        <w:trPr>
          <w:trHeight w:val="1194"/>
          <w:jc w:val="center"/>
        </w:trPr>
        <w:tc>
          <w:tcPr>
            <w:tcW w:w="5043" w:type="dxa"/>
            <w:tcBorders>
              <w:left w:val="single" w:sz="2" w:space="0" w:color="000000"/>
              <w:bottom w:val="single" w:sz="2" w:space="0" w:color="000000"/>
            </w:tcBorders>
            <w:shd w:val="clear" w:color="auto" w:fill="auto"/>
          </w:tcPr>
          <w:p w14:paraId="2E5960E0" w14:textId="77777777" w:rsidR="00B725CC" w:rsidRDefault="00EA271E">
            <w:pPr>
              <w:pStyle w:val="Zawartotabeli"/>
              <w:widowControl w:val="0"/>
              <w:snapToGrid w:val="0"/>
              <w:rPr>
                <w:rFonts w:ascii="Verdana" w:hAnsi="Verdana"/>
                <w:sz w:val="20"/>
                <w:szCs w:val="20"/>
              </w:rPr>
            </w:pPr>
            <w:r>
              <w:rPr>
                <w:rFonts w:ascii="Verdana" w:hAnsi="Verdana"/>
                <w:sz w:val="20"/>
                <w:szCs w:val="20"/>
              </w:rPr>
              <w:t>Jeśli posiadacie Państwo własny opis projektu, prosimy o dołączenie gdyż pewne funkcjonalności są specyficzne dla danego rodzaju biznesu i nie sposób wypisać wszystkich ewentualnych zagadnień</w:t>
            </w:r>
          </w:p>
        </w:tc>
        <w:tc>
          <w:tcPr>
            <w:tcW w:w="5052" w:type="dxa"/>
            <w:tcBorders>
              <w:left w:val="single" w:sz="2" w:space="0" w:color="000000"/>
              <w:bottom w:val="single" w:sz="2" w:space="0" w:color="000000"/>
              <w:right w:val="single" w:sz="2" w:space="0" w:color="000000"/>
            </w:tcBorders>
            <w:shd w:val="clear" w:color="auto" w:fill="auto"/>
          </w:tcPr>
          <w:p w14:paraId="35E64F09" w14:textId="77777777" w:rsidR="00B725CC" w:rsidRDefault="00EA271E">
            <w:pPr>
              <w:pStyle w:val="Zawartotabeli"/>
              <w:widowControl w:val="0"/>
              <w:snapToGrid w:val="0"/>
              <w:rPr>
                <w:rFonts w:ascii="Verdana" w:hAnsi="Verdana"/>
                <w:sz w:val="20"/>
                <w:szCs w:val="20"/>
              </w:rPr>
            </w:pPr>
            <w:r>
              <w:rPr>
                <w:rFonts w:ascii="Verdana" w:hAnsi="Verdana"/>
                <w:sz w:val="20"/>
                <w:szCs w:val="20"/>
              </w:rPr>
              <w:t> </w:t>
            </w:r>
          </w:p>
        </w:tc>
      </w:tr>
      <w:tr w:rsidR="00B725CC" w14:paraId="4605BF6B" w14:textId="77777777">
        <w:trPr>
          <w:trHeight w:val="562"/>
          <w:jc w:val="center"/>
        </w:trPr>
        <w:tc>
          <w:tcPr>
            <w:tcW w:w="5043" w:type="dxa"/>
            <w:tcBorders>
              <w:left w:val="single" w:sz="2" w:space="0" w:color="000000"/>
              <w:bottom w:val="single" w:sz="2" w:space="0" w:color="000000"/>
            </w:tcBorders>
            <w:shd w:val="clear" w:color="auto" w:fill="auto"/>
          </w:tcPr>
          <w:p w14:paraId="563D4E7B" w14:textId="77777777" w:rsidR="00B725CC" w:rsidRDefault="00EA271E">
            <w:pPr>
              <w:pStyle w:val="Zawartotabeli"/>
              <w:widowControl w:val="0"/>
              <w:snapToGrid w:val="0"/>
              <w:rPr>
                <w:rFonts w:ascii="Verdana" w:hAnsi="Verdana"/>
                <w:sz w:val="20"/>
                <w:szCs w:val="20"/>
              </w:rPr>
            </w:pPr>
            <w:r>
              <w:rPr>
                <w:rFonts w:ascii="Verdana" w:hAnsi="Verdana"/>
                <w:sz w:val="20"/>
                <w:szCs w:val="20"/>
              </w:rPr>
              <w:t>Osoba do kontaktu (imię, nazwisko, telefon, adres e-mail):</w:t>
            </w:r>
          </w:p>
        </w:tc>
        <w:tc>
          <w:tcPr>
            <w:tcW w:w="5052" w:type="dxa"/>
            <w:tcBorders>
              <w:left w:val="single" w:sz="2" w:space="0" w:color="000000"/>
              <w:bottom w:val="single" w:sz="2" w:space="0" w:color="000000"/>
              <w:right w:val="single" w:sz="2" w:space="0" w:color="000000"/>
            </w:tcBorders>
            <w:shd w:val="clear" w:color="auto" w:fill="auto"/>
          </w:tcPr>
          <w:p w14:paraId="08F8A605" w14:textId="77777777" w:rsidR="00B725CC" w:rsidRDefault="00B725CC">
            <w:pPr>
              <w:pStyle w:val="Zawartotabeli"/>
              <w:widowControl w:val="0"/>
              <w:snapToGrid w:val="0"/>
              <w:rPr>
                <w:rFonts w:ascii="Verdana" w:hAnsi="Verdana"/>
                <w:sz w:val="20"/>
                <w:szCs w:val="20"/>
              </w:rPr>
            </w:pPr>
          </w:p>
        </w:tc>
      </w:tr>
      <w:tr w:rsidR="00B725CC" w14:paraId="36539AAF" w14:textId="77777777">
        <w:trPr>
          <w:trHeight w:val="1194"/>
          <w:jc w:val="center"/>
        </w:trPr>
        <w:tc>
          <w:tcPr>
            <w:tcW w:w="5043" w:type="dxa"/>
            <w:tcBorders>
              <w:left w:val="single" w:sz="2" w:space="0" w:color="000000"/>
            </w:tcBorders>
            <w:shd w:val="clear" w:color="auto" w:fill="auto"/>
          </w:tcPr>
          <w:p w14:paraId="658D4F26" w14:textId="77777777" w:rsidR="00B725CC" w:rsidRDefault="00EA271E">
            <w:pPr>
              <w:pStyle w:val="Zawartotabeli"/>
              <w:widowControl w:val="0"/>
              <w:snapToGrid w:val="0"/>
              <w:rPr>
                <w:rFonts w:ascii="Verdana" w:hAnsi="Verdana"/>
                <w:sz w:val="20"/>
                <w:szCs w:val="20"/>
              </w:rPr>
            </w:pPr>
            <w:r>
              <w:rPr>
                <w:rFonts w:ascii="Verdana" w:hAnsi="Verdana"/>
                <w:sz w:val="20"/>
                <w:szCs w:val="20"/>
              </w:rPr>
              <w:t>Dodatkowe informacje:</w:t>
            </w:r>
          </w:p>
        </w:tc>
        <w:tc>
          <w:tcPr>
            <w:tcW w:w="5052" w:type="dxa"/>
            <w:tcBorders>
              <w:left w:val="single" w:sz="2" w:space="0" w:color="000000"/>
              <w:right w:val="single" w:sz="2" w:space="0" w:color="000000"/>
            </w:tcBorders>
            <w:shd w:val="clear" w:color="auto" w:fill="auto"/>
          </w:tcPr>
          <w:p w14:paraId="7922587E" w14:textId="77777777" w:rsidR="00B725CC" w:rsidRDefault="00B725CC">
            <w:pPr>
              <w:pStyle w:val="Zawartotabeli"/>
              <w:widowControl w:val="0"/>
              <w:snapToGrid w:val="0"/>
              <w:rPr>
                <w:rFonts w:ascii="Verdana" w:hAnsi="Verdana"/>
                <w:sz w:val="20"/>
                <w:szCs w:val="20"/>
              </w:rPr>
            </w:pPr>
          </w:p>
          <w:p w14:paraId="35A9C4FF" w14:textId="77777777" w:rsidR="00B725CC" w:rsidRDefault="00B725CC">
            <w:pPr>
              <w:pStyle w:val="Zawartotabeli"/>
              <w:widowControl w:val="0"/>
              <w:snapToGrid w:val="0"/>
              <w:rPr>
                <w:rFonts w:ascii="Verdana" w:hAnsi="Verdana"/>
                <w:sz w:val="20"/>
                <w:szCs w:val="20"/>
              </w:rPr>
            </w:pPr>
          </w:p>
          <w:p w14:paraId="4CF741C7" w14:textId="77777777" w:rsidR="00B725CC" w:rsidRDefault="00B725CC">
            <w:pPr>
              <w:pStyle w:val="Zawartotabeli"/>
              <w:widowControl w:val="0"/>
              <w:snapToGrid w:val="0"/>
              <w:rPr>
                <w:rFonts w:ascii="Verdana" w:hAnsi="Verdana"/>
                <w:sz w:val="20"/>
                <w:szCs w:val="20"/>
              </w:rPr>
            </w:pPr>
          </w:p>
          <w:p w14:paraId="44A352A6" w14:textId="77777777" w:rsidR="00B725CC" w:rsidRDefault="00B725CC">
            <w:pPr>
              <w:pStyle w:val="Zawartotabeli"/>
              <w:widowControl w:val="0"/>
              <w:snapToGrid w:val="0"/>
              <w:rPr>
                <w:rFonts w:ascii="Verdana" w:hAnsi="Verdana"/>
                <w:sz w:val="20"/>
                <w:szCs w:val="20"/>
              </w:rPr>
            </w:pPr>
          </w:p>
          <w:p w14:paraId="48A67E99" w14:textId="77777777" w:rsidR="00B725CC" w:rsidRDefault="00B725CC">
            <w:pPr>
              <w:pStyle w:val="Zawartotabeli"/>
              <w:widowControl w:val="0"/>
              <w:snapToGrid w:val="0"/>
              <w:rPr>
                <w:rFonts w:ascii="Verdana" w:hAnsi="Verdana"/>
                <w:sz w:val="20"/>
                <w:szCs w:val="20"/>
              </w:rPr>
            </w:pPr>
          </w:p>
        </w:tc>
      </w:tr>
      <w:tr w:rsidR="00B725CC" w14:paraId="1412D29A" w14:textId="77777777">
        <w:trPr>
          <w:trHeight w:val="1194"/>
          <w:jc w:val="center"/>
        </w:trPr>
        <w:tc>
          <w:tcPr>
            <w:tcW w:w="5043" w:type="dxa"/>
            <w:tcBorders>
              <w:left w:val="single" w:sz="2" w:space="0" w:color="000000"/>
              <w:bottom w:val="single" w:sz="2" w:space="0" w:color="000000"/>
            </w:tcBorders>
            <w:shd w:val="clear" w:color="auto" w:fill="auto"/>
          </w:tcPr>
          <w:p w14:paraId="40620304" w14:textId="77777777" w:rsidR="00B725CC" w:rsidRDefault="00B725CC">
            <w:pPr>
              <w:pStyle w:val="Zawartotabeli"/>
              <w:widowControl w:val="0"/>
              <w:snapToGrid w:val="0"/>
              <w:rPr>
                <w:rFonts w:ascii="Verdana" w:hAnsi="Verdana"/>
                <w:sz w:val="20"/>
                <w:szCs w:val="20"/>
              </w:rPr>
            </w:pPr>
          </w:p>
        </w:tc>
        <w:tc>
          <w:tcPr>
            <w:tcW w:w="5052" w:type="dxa"/>
            <w:tcBorders>
              <w:left w:val="single" w:sz="2" w:space="0" w:color="000000"/>
              <w:bottom w:val="single" w:sz="2" w:space="0" w:color="000000"/>
              <w:right w:val="single" w:sz="2" w:space="0" w:color="000000"/>
            </w:tcBorders>
            <w:shd w:val="clear" w:color="auto" w:fill="auto"/>
          </w:tcPr>
          <w:p w14:paraId="0B1A8952" w14:textId="77777777" w:rsidR="00B725CC" w:rsidRDefault="00B725CC">
            <w:pPr>
              <w:pStyle w:val="Zawartotabeli"/>
              <w:widowControl w:val="0"/>
              <w:snapToGrid w:val="0"/>
              <w:rPr>
                <w:rFonts w:ascii="Verdana" w:hAnsi="Verdana"/>
                <w:sz w:val="20"/>
                <w:szCs w:val="20"/>
              </w:rPr>
            </w:pPr>
          </w:p>
        </w:tc>
      </w:tr>
    </w:tbl>
    <w:p w14:paraId="3126202F" w14:textId="77777777" w:rsidR="00B725CC" w:rsidRDefault="00EA271E">
      <w:pPr>
        <w:rPr>
          <w:rFonts w:ascii="Calibri" w:hAnsi="Calibri" w:cs="Calibri"/>
          <w:sz w:val="24"/>
          <w:szCs w:val="24"/>
        </w:rPr>
      </w:pPr>
      <w:r>
        <w:rPr>
          <w:rFonts w:cs="Calibri"/>
          <w:sz w:val="24"/>
          <w:szCs w:val="24"/>
        </w:rPr>
        <w:tab/>
      </w:r>
    </w:p>
    <w:p w14:paraId="1EAD746E" w14:textId="77777777" w:rsidR="00B725CC" w:rsidRDefault="00EA271E">
      <w:pPr>
        <w:ind w:left="709" w:right="793" w:hanging="142"/>
        <w:rPr>
          <w:rFonts w:ascii="Calibri" w:hAnsi="Calibri" w:cs="Calibri"/>
          <w:b/>
          <w:sz w:val="24"/>
          <w:szCs w:val="24"/>
        </w:rPr>
      </w:pPr>
      <w:r>
        <w:rPr>
          <w:rFonts w:cs="Calibri"/>
          <w:sz w:val="24"/>
          <w:szCs w:val="24"/>
        </w:rPr>
        <w:tab/>
      </w:r>
      <w:r>
        <w:rPr>
          <w:rFonts w:cs="Calibri"/>
          <w:b/>
          <w:sz w:val="24"/>
          <w:szCs w:val="24"/>
        </w:rPr>
        <w:t xml:space="preserve">W przypadku chęci posiadania dodatkowych funkcjonalności wykraczających poza zagadnienia zawarte w </w:t>
      </w:r>
      <w:proofErr w:type="spellStart"/>
      <w:r>
        <w:rPr>
          <w:rFonts w:cs="Calibri"/>
          <w:b/>
          <w:sz w:val="24"/>
          <w:szCs w:val="24"/>
        </w:rPr>
        <w:t>Briefie</w:t>
      </w:r>
      <w:proofErr w:type="spellEnd"/>
      <w:r>
        <w:rPr>
          <w:rFonts w:cs="Calibri"/>
          <w:b/>
          <w:sz w:val="24"/>
          <w:szCs w:val="24"/>
        </w:rPr>
        <w:t>, proszę o ich opisanie.</w:t>
      </w:r>
    </w:p>
    <w:p w14:paraId="7F587321" w14:textId="77777777" w:rsidR="00B725CC" w:rsidRDefault="00EA271E">
      <w:pPr>
        <w:ind w:right="793"/>
        <w:jc w:val="right"/>
        <w:rPr>
          <w:rFonts w:ascii="Calibri" w:hAnsi="Calibri" w:cs="Calibri"/>
          <w:sz w:val="24"/>
          <w:szCs w:val="24"/>
        </w:rPr>
      </w:pPr>
      <w:r>
        <w:rPr>
          <w:rFonts w:cs="Calibri"/>
          <w:sz w:val="24"/>
          <w:szCs w:val="24"/>
        </w:rPr>
        <w:tab/>
        <w:t xml:space="preserve">Dziękujemy za wypełnienie </w:t>
      </w:r>
      <w:proofErr w:type="spellStart"/>
      <w:r>
        <w:rPr>
          <w:rFonts w:cs="Calibri"/>
          <w:sz w:val="24"/>
          <w:szCs w:val="24"/>
        </w:rPr>
        <w:t>briefu</w:t>
      </w:r>
      <w:proofErr w:type="spellEnd"/>
      <w:r>
        <w:rPr>
          <w:rFonts w:cs="Calibri"/>
          <w:sz w:val="24"/>
          <w:szCs w:val="24"/>
        </w:rPr>
        <w:t>.</w:t>
      </w:r>
      <w:r>
        <w:rPr>
          <w:rFonts w:cs="Calibri"/>
          <w:sz w:val="24"/>
          <w:szCs w:val="24"/>
        </w:rPr>
        <w:br/>
        <w:t xml:space="preserve">                                                                                                                               Zespół CoolBrand</w:t>
      </w:r>
    </w:p>
    <w:p w14:paraId="7F45AAA7" w14:textId="77777777" w:rsidR="00B725CC" w:rsidRDefault="00B725CC">
      <w:pPr>
        <w:jc w:val="center"/>
      </w:pPr>
    </w:p>
    <w:sectPr w:rsidR="00B725CC" w:rsidSect="001D79C3">
      <w:pgSz w:w="11906" w:h="16838"/>
      <w:pgMar w:top="0" w:right="170" w:bottom="176" w:left="170" w:header="283"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CBB5" w14:textId="77777777" w:rsidR="00155140" w:rsidRDefault="00155140" w:rsidP="00AC79B7">
      <w:pPr>
        <w:spacing w:after="0" w:line="240" w:lineRule="auto"/>
      </w:pPr>
      <w:r>
        <w:separator/>
      </w:r>
    </w:p>
  </w:endnote>
  <w:endnote w:type="continuationSeparator" w:id="0">
    <w:p w14:paraId="2C485D11" w14:textId="77777777" w:rsidR="00155140" w:rsidRDefault="00155140" w:rsidP="00A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F151" w14:textId="77777777" w:rsidR="00155140" w:rsidRDefault="00155140" w:rsidP="00AC79B7">
      <w:pPr>
        <w:spacing w:after="0" w:line="240" w:lineRule="auto"/>
      </w:pPr>
      <w:r>
        <w:separator/>
      </w:r>
    </w:p>
  </w:footnote>
  <w:footnote w:type="continuationSeparator" w:id="0">
    <w:p w14:paraId="51FA3C3A" w14:textId="77777777" w:rsidR="00155140" w:rsidRDefault="00155140" w:rsidP="00AC7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CC"/>
    <w:rsid w:val="00155140"/>
    <w:rsid w:val="001D79C3"/>
    <w:rsid w:val="001F21A6"/>
    <w:rsid w:val="003646A8"/>
    <w:rsid w:val="00391BEC"/>
    <w:rsid w:val="00622898"/>
    <w:rsid w:val="00746796"/>
    <w:rsid w:val="00781DE3"/>
    <w:rsid w:val="007E4285"/>
    <w:rsid w:val="00AC79B7"/>
    <w:rsid w:val="00AF2F91"/>
    <w:rsid w:val="00B725CC"/>
    <w:rsid w:val="00EA271E"/>
    <w:rsid w:val="00EC43B9"/>
    <w:rsid w:val="00F020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B35"/>
  <w15:docId w15:val="{EC6BCE43-E7E6-4E07-938B-348D857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rsid w:val="00150131"/>
    <w:pPr>
      <w:suppressLineNumbers/>
      <w:spacing w:after="0" w:line="240" w:lineRule="auto"/>
    </w:pPr>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C7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93EA-F784-4E2A-8E99-9063A9E5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2055</Words>
  <Characters>12334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CoolBrand</dc:creator>
  <dc:description/>
  <cp:lastModifiedBy>pawel</cp:lastModifiedBy>
  <cp:revision>17</cp:revision>
  <dcterms:created xsi:type="dcterms:W3CDTF">2018-05-04T09:50:00Z</dcterms:created>
  <dcterms:modified xsi:type="dcterms:W3CDTF">2023-01-09T20:44:00Z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